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08" w:rsidRPr="00673AE7" w:rsidRDefault="00520608" w:rsidP="00520608">
      <w:pPr>
        <w:autoSpaceDE w:val="0"/>
        <w:autoSpaceDN w:val="0"/>
        <w:adjustRightInd w:val="0"/>
        <w:jc w:val="center"/>
        <w:rPr>
          <w:rFonts w:asciiTheme="minorHAnsi" w:hAnsiTheme="minorHAnsi" w:cstheme="minorHAnsi"/>
          <w:b/>
          <w:bCs/>
          <w:sz w:val="28"/>
          <w:szCs w:val="28"/>
        </w:rPr>
      </w:pPr>
      <w:r w:rsidRPr="00673AE7">
        <w:rPr>
          <w:rFonts w:asciiTheme="minorHAnsi" w:hAnsiTheme="minorHAnsi" w:cstheme="minorHAnsi"/>
          <w:b/>
          <w:bCs/>
          <w:sz w:val="28"/>
          <w:szCs w:val="28"/>
        </w:rPr>
        <w:t xml:space="preserve">Deklaracja uczestnictwa w projekcie </w:t>
      </w:r>
    </w:p>
    <w:p w:rsidR="00520608" w:rsidRPr="00673AE7" w:rsidRDefault="00520608" w:rsidP="00520608">
      <w:pPr>
        <w:pStyle w:val="Tytu"/>
        <w:tabs>
          <w:tab w:val="left" w:pos="3060"/>
          <w:tab w:val="right" w:leader="dot" w:pos="9000"/>
        </w:tabs>
        <w:spacing w:line="276" w:lineRule="auto"/>
        <w:ind w:right="709"/>
        <w:jc w:val="both"/>
        <w:rPr>
          <w:rFonts w:asciiTheme="minorHAnsi" w:hAnsiTheme="minorHAnsi" w:cstheme="minorHAnsi"/>
          <w:b w:val="0"/>
          <w:sz w:val="22"/>
          <w:szCs w:val="22"/>
        </w:rPr>
      </w:pPr>
    </w:p>
    <w:p w:rsidR="00520608" w:rsidRPr="00673AE7" w:rsidRDefault="00520608" w:rsidP="00520608">
      <w:pPr>
        <w:pStyle w:val="Tytu"/>
        <w:tabs>
          <w:tab w:val="left" w:pos="3060"/>
          <w:tab w:val="right" w:leader="dot" w:pos="9000"/>
        </w:tabs>
        <w:spacing w:line="276" w:lineRule="auto"/>
        <w:ind w:right="709"/>
        <w:jc w:val="both"/>
        <w:rPr>
          <w:rFonts w:asciiTheme="minorHAnsi" w:hAnsiTheme="minorHAnsi" w:cstheme="minorHAnsi"/>
          <w:b w:val="0"/>
          <w:sz w:val="22"/>
          <w:szCs w:val="22"/>
        </w:rPr>
      </w:pPr>
      <w:r w:rsidRPr="00673AE7">
        <w:rPr>
          <w:rFonts w:asciiTheme="minorHAnsi" w:hAnsiTheme="minorHAnsi" w:cstheme="minorHAnsi"/>
          <w:b w:val="0"/>
          <w:sz w:val="22"/>
          <w:szCs w:val="22"/>
        </w:rPr>
        <w:t>Ja niżej podpisany/a (imię i nazwisko):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20608" w:rsidRPr="00673AE7" w:rsidTr="003A2D1A">
        <w:trPr>
          <w:jc w:val="center"/>
        </w:trPr>
        <w:tc>
          <w:tcPr>
            <w:tcW w:w="8787" w:type="dxa"/>
            <w:vAlign w:val="center"/>
          </w:tcPr>
          <w:p w:rsidR="00520608" w:rsidRPr="00673AE7" w:rsidRDefault="00520608" w:rsidP="003A2D1A">
            <w:pPr>
              <w:pStyle w:val="Tytu"/>
              <w:spacing w:line="276" w:lineRule="auto"/>
              <w:ind w:right="709"/>
              <w:jc w:val="left"/>
              <w:rPr>
                <w:rFonts w:asciiTheme="minorHAnsi" w:hAnsiTheme="minorHAnsi" w:cstheme="minorHAnsi"/>
                <w:sz w:val="22"/>
                <w:szCs w:val="22"/>
              </w:rPr>
            </w:pPr>
          </w:p>
          <w:p w:rsidR="00520608" w:rsidRPr="00673AE7" w:rsidRDefault="00520608" w:rsidP="003A2D1A">
            <w:pPr>
              <w:pStyle w:val="Tytu"/>
              <w:spacing w:line="276" w:lineRule="auto"/>
              <w:ind w:right="709"/>
              <w:jc w:val="left"/>
              <w:rPr>
                <w:rFonts w:asciiTheme="minorHAnsi" w:hAnsiTheme="minorHAnsi" w:cstheme="minorHAnsi"/>
                <w:sz w:val="22"/>
                <w:szCs w:val="22"/>
              </w:rPr>
            </w:pPr>
          </w:p>
        </w:tc>
      </w:tr>
    </w:tbl>
    <w:p w:rsidR="00520608" w:rsidRPr="00673AE7" w:rsidRDefault="00520608" w:rsidP="00520608">
      <w:pPr>
        <w:pStyle w:val="Tytu"/>
        <w:spacing w:before="120" w:line="276" w:lineRule="auto"/>
        <w:ind w:right="709"/>
        <w:jc w:val="both"/>
        <w:rPr>
          <w:rFonts w:asciiTheme="minorHAnsi" w:hAnsiTheme="minorHAnsi" w:cstheme="minorHAnsi"/>
          <w:b w:val="0"/>
          <w:sz w:val="22"/>
          <w:szCs w:val="22"/>
        </w:rPr>
      </w:pPr>
      <w:r w:rsidRPr="00673AE7">
        <w:rPr>
          <w:rFonts w:asciiTheme="minorHAnsi" w:hAnsiTheme="minorHAnsi" w:cstheme="minorHAnsi"/>
          <w:b w:val="0"/>
          <w:sz w:val="22"/>
          <w:szCs w:val="22"/>
        </w:rPr>
        <w:t>zamieszkały/a (adres zamieszkania):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20608" w:rsidRPr="00673AE7" w:rsidTr="003A2D1A">
        <w:trPr>
          <w:jc w:val="center"/>
        </w:trPr>
        <w:tc>
          <w:tcPr>
            <w:tcW w:w="8787" w:type="dxa"/>
            <w:vAlign w:val="center"/>
          </w:tcPr>
          <w:p w:rsidR="00520608" w:rsidRPr="00673AE7" w:rsidRDefault="00520608" w:rsidP="003A2D1A">
            <w:pPr>
              <w:pStyle w:val="Tytu"/>
              <w:spacing w:line="276" w:lineRule="auto"/>
              <w:ind w:right="709"/>
              <w:jc w:val="left"/>
              <w:rPr>
                <w:rFonts w:asciiTheme="minorHAnsi" w:hAnsiTheme="minorHAnsi" w:cstheme="minorHAnsi"/>
                <w:sz w:val="22"/>
                <w:szCs w:val="22"/>
              </w:rPr>
            </w:pPr>
            <w:bookmarkStart w:id="0" w:name="_GoBack"/>
          </w:p>
          <w:bookmarkEnd w:id="0"/>
          <w:p w:rsidR="00520608" w:rsidRPr="00673AE7" w:rsidRDefault="00520608" w:rsidP="003A2D1A">
            <w:pPr>
              <w:pStyle w:val="Tytu"/>
              <w:spacing w:line="276" w:lineRule="auto"/>
              <w:ind w:right="709"/>
              <w:jc w:val="left"/>
              <w:rPr>
                <w:rFonts w:asciiTheme="minorHAnsi" w:hAnsiTheme="minorHAnsi" w:cstheme="minorHAnsi"/>
                <w:sz w:val="22"/>
                <w:szCs w:val="22"/>
              </w:rPr>
            </w:pPr>
          </w:p>
        </w:tc>
      </w:tr>
    </w:tbl>
    <w:p w:rsidR="00520608" w:rsidRPr="00673AE7" w:rsidRDefault="00550D20" w:rsidP="00520608">
      <w:pPr>
        <w:pStyle w:val="Tytu"/>
        <w:spacing w:before="120" w:line="276" w:lineRule="auto"/>
        <w:ind w:right="709"/>
        <w:jc w:val="both"/>
        <w:rPr>
          <w:rFonts w:asciiTheme="minorHAnsi" w:hAnsiTheme="minorHAnsi" w:cstheme="minorHAnsi"/>
          <w:b w:val="0"/>
          <w:sz w:val="22"/>
          <w:szCs w:val="22"/>
        </w:rPr>
      </w:pPr>
      <w:r>
        <w:rPr>
          <w:rFonts w:asciiTheme="minorHAnsi" w:hAnsiTheme="minorHAnsi" w:cstheme="minorHAnsi"/>
          <w:b w:val="0"/>
          <w:sz w:val="22"/>
          <w:szCs w:val="22"/>
        </w:rPr>
        <w:t>posiadający nr PESEL: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20608" w:rsidRPr="00673AE7" w:rsidTr="003A2D1A">
        <w:trPr>
          <w:jc w:val="center"/>
        </w:trPr>
        <w:tc>
          <w:tcPr>
            <w:tcW w:w="8787" w:type="dxa"/>
            <w:vAlign w:val="center"/>
          </w:tcPr>
          <w:p w:rsidR="00520608" w:rsidRPr="00673AE7" w:rsidRDefault="00520608" w:rsidP="003A2D1A">
            <w:pPr>
              <w:pStyle w:val="Tytu"/>
              <w:spacing w:line="276" w:lineRule="auto"/>
              <w:ind w:right="709"/>
              <w:jc w:val="left"/>
              <w:rPr>
                <w:rFonts w:asciiTheme="minorHAnsi" w:hAnsiTheme="minorHAnsi" w:cstheme="minorHAnsi"/>
                <w:sz w:val="22"/>
                <w:szCs w:val="22"/>
              </w:rPr>
            </w:pPr>
          </w:p>
          <w:p w:rsidR="00520608" w:rsidRPr="00673AE7" w:rsidRDefault="00520608" w:rsidP="003A2D1A">
            <w:pPr>
              <w:pStyle w:val="Tytu"/>
              <w:spacing w:line="276" w:lineRule="auto"/>
              <w:ind w:right="709"/>
              <w:jc w:val="left"/>
              <w:rPr>
                <w:rFonts w:asciiTheme="minorHAnsi" w:hAnsiTheme="minorHAnsi" w:cstheme="minorHAnsi"/>
                <w:sz w:val="22"/>
                <w:szCs w:val="22"/>
              </w:rPr>
            </w:pPr>
          </w:p>
        </w:tc>
      </w:tr>
    </w:tbl>
    <w:p w:rsidR="00520608" w:rsidRPr="00673AE7" w:rsidRDefault="00520608" w:rsidP="00520608">
      <w:pPr>
        <w:spacing w:line="0" w:lineRule="atLeast"/>
        <w:rPr>
          <w:rFonts w:asciiTheme="minorHAnsi" w:hAnsiTheme="minorHAnsi" w:cstheme="minorHAnsi"/>
        </w:rPr>
      </w:pPr>
    </w:p>
    <w:p w:rsidR="00520608" w:rsidRPr="00673AE7" w:rsidRDefault="00520608" w:rsidP="00520608">
      <w:pPr>
        <w:spacing w:line="276" w:lineRule="auto"/>
        <w:jc w:val="both"/>
        <w:rPr>
          <w:rFonts w:asciiTheme="minorHAnsi" w:hAnsiTheme="minorHAnsi" w:cstheme="minorHAnsi"/>
        </w:rPr>
      </w:pPr>
      <w:r w:rsidRPr="00673AE7">
        <w:rPr>
          <w:rFonts w:asciiTheme="minorHAnsi" w:hAnsiTheme="minorHAnsi" w:cstheme="minorHAnsi"/>
        </w:rPr>
        <w:t>Deklaruję, że przystępuję do projektu „Młodzi aktywni na rynku pracy - podnoszą kwalifikacje i zdobywają doświadczenie” realizowanego w ramach Programu Operacyjnego Wiedza Edukacja Rozwój, Poddziałanie 1.3.1 Wsparcie udzielane z Europejskiego Funduszu Społecznego oraz oświadczam, że:</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Wyrażam wolę uczestniczenia w projekcie,</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Spełniam warunki kwalifikujące mnie do udziału w projekcie,</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Zostałem poinformowany/na o współfinansowaniu projektu przez Unię Europejską w ramach środków Europejskiego Funduszu Społecznego,</w:t>
      </w:r>
    </w:p>
    <w:p w:rsidR="00520608" w:rsidRPr="00673AE7" w:rsidRDefault="00520608" w:rsidP="00520608">
      <w:pPr>
        <w:numPr>
          <w:ilvl w:val="0"/>
          <w:numId w:val="37"/>
        </w:numPr>
        <w:spacing w:line="276" w:lineRule="auto"/>
        <w:rPr>
          <w:rFonts w:asciiTheme="minorHAnsi" w:hAnsiTheme="minorHAnsi" w:cstheme="minorHAnsi"/>
        </w:rPr>
      </w:pPr>
      <w:r w:rsidRPr="00673AE7">
        <w:rPr>
          <w:rFonts w:asciiTheme="minorHAnsi" w:hAnsiTheme="minorHAnsi" w:cstheme="minorHAnsi"/>
        </w:rPr>
        <w:t xml:space="preserve">Zostałem pouczony/na o odpowiedzialności za składanie oświadczeń niezgodnych z prawdą. </w:t>
      </w:r>
    </w:p>
    <w:p w:rsidR="00520608" w:rsidRPr="00673AE7" w:rsidRDefault="00520608" w:rsidP="00520608">
      <w:pPr>
        <w:spacing w:line="0" w:lineRule="atLeast"/>
        <w:rPr>
          <w:rFonts w:asciiTheme="minorHAnsi" w:hAnsiTheme="minorHAnsi" w:cstheme="minorHAnsi"/>
        </w:rPr>
      </w:pPr>
    </w:p>
    <w:p w:rsidR="00520608" w:rsidRPr="00673AE7" w:rsidRDefault="00520608" w:rsidP="00520608">
      <w:pPr>
        <w:spacing w:line="0" w:lineRule="atLeast"/>
        <w:rPr>
          <w:rFonts w:asciiTheme="minorHAnsi" w:hAnsiTheme="minorHAnsi" w:cstheme="minorHAnsi"/>
        </w:rPr>
      </w:pPr>
    </w:p>
    <w:p w:rsidR="00520608" w:rsidRPr="00673AE7" w:rsidRDefault="00673AE7" w:rsidP="00520608">
      <w:pPr>
        <w:spacing w:line="0" w:lineRule="atLeast"/>
        <w:jc w:val="right"/>
        <w:rPr>
          <w:rFonts w:asciiTheme="minorHAnsi" w:hAnsiTheme="minorHAnsi" w:cstheme="minorHAnsi"/>
        </w:rPr>
      </w:pPr>
      <w:r>
        <w:rPr>
          <w:rFonts w:asciiTheme="minorHAnsi" w:hAnsiTheme="minorHAnsi" w:cstheme="minorHAnsi"/>
        </w:rPr>
        <w:t>………………………</w:t>
      </w:r>
      <w:r w:rsidR="00520608" w:rsidRPr="00673AE7">
        <w:rPr>
          <w:rFonts w:asciiTheme="minorHAnsi" w:hAnsiTheme="minorHAnsi" w:cstheme="minorHAnsi"/>
        </w:rPr>
        <w:t>………………………………</w:t>
      </w:r>
    </w:p>
    <w:p w:rsidR="00520608" w:rsidRPr="00673AE7" w:rsidRDefault="00520608" w:rsidP="00520608">
      <w:pPr>
        <w:spacing w:line="0" w:lineRule="atLeast"/>
        <w:jc w:val="center"/>
        <w:rPr>
          <w:rFonts w:asciiTheme="minorHAnsi" w:hAnsiTheme="minorHAnsi" w:cstheme="minorHAnsi"/>
        </w:rPr>
      </w:pPr>
      <w:r w:rsidRPr="00673AE7">
        <w:rPr>
          <w:rFonts w:asciiTheme="minorHAnsi" w:hAnsiTheme="minorHAnsi" w:cstheme="minorHAnsi"/>
        </w:rPr>
        <w:t xml:space="preserve">                                                                                                       (miejscowość, data, podpis)</w:t>
      </w: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Default="00520608" w:rsidP="00520608">
      <w:pPr>
        <w:spacing w:line="347" w:lineRule="exact"/>
        <w:rPr>
          <w:rFonts w:asciiTheme="minorHAnsi" w:hAnsiTheme="minorHAnsi" w:cstheme="minorHAnsi"/>
        </w:rPr>
      </w:pPr>
    </w:p>
    <w:p w:rsidR="00FD3643" w:rsidRPr="00673AE7" w:rsidRDefault="00FD3643"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520608" w:rsidRPr="00673AE7" w:rsidRDefault="00520608" w:rsidP="00520608">
      <w:pPr>
        <w:spacing w:line="347" w:lineRule="exact"/>
        <w:rPr>
          <w:rFonts w:asciiTheme="minorHAnsi" w:hAnsiTheme="minorHAnsi" w:cstheme="minorHAnsi"/>
        </w:rPr>
      </w:pPr>
    </w:p>
    <w:p w:rsidR="00FD3643" w:rsidRPr="00FD3643" w:rsidRDefault="00FD3643" w:rsidP="00FD3643">
      <w:pPr>
        <w:suppressAutoHyphens/>
        <w:spacing w:after="200" w:line="276" w:lineRule="auto"/>
        <w:jc w:val="center"/>
        <w:rPr>
          <w:rFonts w:ascii="Calibri" w:eastAsia="Calibri" w:hAnsi="Calibri" w:cs="Calibri"/>
          <w:b/>
          <w:sz w:val="22"/>
          <w:szCs w:val="22"/>
          <w:lang w:eastAsia="ar-SA"/>
        </w:rPr>
      </w:pPr>
      <w:r w:rsidRPr="00FD3643">
        <w:rPr>
          <w:rFonts w:ascii="Calibri" w:eastAsia="Calibri" w:hAnsi="Calibri" w:cs="Calibri"/>
          <w:b/>
          <w:sz w:val="22"/>
          <w:szCs w:val="22"/>
          <w:lang w:eastAsia="ar-SA"/>
        </w:rPr>
        <w:t xml:space="preserve">OŚWIADCZENIE UCZESTNIKA PROJEKTU </w:t>
      </w:r>
    </w:p>
    <w:p w:rsidR="00FD3643" w:rsidRPr="00FD3643" w:rsidRDefault="00FD3643" w:rsidP="00FD3643">
      <w:pPr>
        <w:suppressAutoHyphens/>
        <w:spacing w:after="200" w:line="276" w:lineRule="auto"/>
        <w:jc w:val="center"/>
        <w:rPr>
          <w:rFonts w:ascii="Calibri" w:eastAsia="Calibri" w:hAnsi="Calibri" w:cs="Calibri"/>
          <w:sz w:val="22"/>
          <w:szCs w:val="22"/>
          <w:lang w:eastAsia="ar-SA"/>
        </w:rPr>
      </w:pPr>
      <w:r w:rsidRPr="00FD3643">
        <w:rPr>
          <w:rFonts w:ascii="Calibri" w:eastAsia="Calibri" w:hAnsi="Calibri" w:cs="Calibri"/>
          <w:sz w:val="22"/>
          <w:szCs w:val="22"/>
          <w:lang w:eastAsia="ar-SA"/>
        </w:rPr>
        <w:t>(obowiązek informacyjny realizowany w związku z art. 13 i art. 14  Rozporządzenia Parlamentu Europejskiego i Rady (UE) 2016/679)</w:t>
      </w:r>
    </w:p>
    <w:p w:rsidR="00FD3643" w:rsidRPr="00FD3643" w:rsidRDefault="00FD3643" w:rsidP="00FD3643">
      <w:pPr>
        <w:suppressAutoHyphens/>
        <w:spacing w:after="120"/>
        <w:jc w:val="both"/>
        <w:rPr>
          <w:rFonts w:ascii="Calibri" w:eastAsia="Calibri" w:hAnsi="Calibri" w:cs="Calibri"/>
          <w:sz w:val="22"/>
          <w:szCs w:val="22"/>
          <w:lang w:eastAsia="ar-SA"/>
        </w:rPr>
      </w:pPr>
      <w:r w:rsidRPr="00FD3643">
        <w:rPr>
          <w:rFonts w:ascii="Calibri" w:eastAsia="Calibri" w:hAnsi="Calibri" w:cs="Calibri"/>
          <w:sz w:val="22"/>
          <w:szCs w:val="22"/>
          <w:lang w:eastAsia="ar-SA"/>
        </w:rPr>
        <w:t>W związku z przystąpieniem do projektu pn. Młodzi aktywni na rynku pracy – podnoszą kwalifikacje i zdobywają doświadczenie przyjmuję do wiadomości, iż:</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Przetwarzanie moich danych osobowych jest zgodne z prawem i spełnia warunki, o których mowa art. 6 ust. 1 lit. c oraz art. 9 ust. g Rozporządzenia Parlamentu Europejskiego i Rady (UE) 2016/679  – dane osobowe są niezbędne dla realizacji Programu Operacyjnego Wiedza Edukacja Rozwój 2014-2020 (PO WER) na podstawie: </w:t>
      </w:r>
    </w:p>
    <w:p w:rsidR="00FD3643" w:rsidRPr="00FD3643" w:rsidRDefault="00FD3643" w:rsidP="00FD3643">
      <w:pPr>
        <w:numPr>
          <w:ilvl w:val="1"/>
          <w:numId w:val="50"/>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w odniesieniu do zbioru „Program Operacyjny Wiedza Edukacja Rozwój”:</w:t>
      </w:r>
    </w:p>
    <w:p w:rsidR="00FD3643" w:rsidRPr="00FD3643" w:rsidRDefault="00FD3643" w:rsidP="00FD3643">
      <w:pPr>
        <w:numPr>
          <w:ilvl w:val="0"/>
          <w:numId w:val="47"/>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1303/2013 z dnia </w:t>
      </w:r>
      <w:r w:rsidRPr="00FD3643">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0"/>
          <w:numId w:val="47"/>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1304/2013 z dnia </w:t>
      </w:r>
      <w:r w:rsidRPr="00FD3643">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0"/>
          <w:numId w:val="47"/>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1"/>
          <w:numId w:val="50"/>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w odniesieniu do zbioru „Centralny system teleinformatyczny wspierający realizację programów operacyjnych”: </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1303/2013 z dnia </w:t>
      </w:r>
      <w:r w:rsidRPr="00FD3643">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FD3643">
        <w:rPr>
          <w:rFonts w:ascii="Calibri" w:eastAsia="Calibri" w:hAnsi="Calibri" w:cs="Calibri"/>
          <w:sz w:val="22"/>
          <w:szCs w:val="22"/>
          <w:lang w:eastAsia="ar-SA"/>
        </w:rPr>
        <w:lastRenderedPageBreak/>
        <w:t>Społecznego, Funduszu Spójności i Europejskiego Funduszu Morskiego i Rybackiego oraz uchylającego rozporządzenie Rady (WE) nr 1083/2006,</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1304/2013 z dnia </w:t>
      </w:r>
      <w:r w:rsidRPr="00FD3643">
        <w:rPr>
          <w:rFonts w:ascii="Calibri" w:eastAsia="Calibri" w:hAnsi="Calibri" w:cs="Calibri"/>
          <w:sz w:val="22"/>
          <w:szCs w:val="22"/>
          <w:lang w:eastAsia="ar-SA"/>
        </w:rPr>
        <w:br/>
        <w:t>17 grudnia 2013 r. w sprawie Europejskiego Funduszu Społecznego i uchylającego rozporządzenie Rady (WE) nr 1081/2006,</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1460,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0"/>
          <w:numId w:val="48"/>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osobowe będą przetwarzane wyłącznie w celu realizacji projektu </w:t>
      </w:r>
      <w:r w:rsidRPr="009E180C">
        <w:rPr>
          <w:rFonts w:ascii="Calibri" w:eastAsia="Calibri" w:hAnsi="Calibri" w:cs="Calibri"/>
          <w:b/>
          <w:sz w:val="22"/>
          <w:szCs w:val="22"/>
          <w:lang w:eastAsia="ar-SA"/>
        </w:rPr>
        <w:t>Młodzi aktywni na rynku pracy – podnoszą kwalifikacje i zdobywają doświadczenie</w:t>
      </w:r>
      <w:r w:rsidRPr="00FD3643">
        <w:rPr>
          <w:rFonts w:ascii="Calibri" w:eastAsia="Calibri" w:hAnsi="Calibri" w:cs="Calibri"/>
          <w:sz w:val="22"/>
          <w:szCs w:val="22"/>
          <w:lang w:eastAsia="ar-SA"/>
        </w:rPr>
        <w:t>, w szczególności potwierdzenia kwalifikowalności wydatków, udzielenia wsparcia, monitoringu, ewaluacji, kontroli, audytu i sprawozdawczości oraz działań informacyjno-promocyjnych w ramach PO WER.</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osobowe zostały powierzone do przetwarzania Instytucji Pośredniczącej - Ministerstwo Rodziny, Pracy i Polityki Społecznej ul. Nowogrodzka 1/3/5, Warszawa 00-513, beneficjentowi realizującemu projekt  - </w:t>
      </w:r>
      <w:r w:rsidRPr="009E180C">
        <w:rPr>
          <w:rFonts w:ascii="Calibri" w:eastAsia="Calibri" w:hAnsi="Calibri" w:cs="Calibri"/>
          <w:b/>
          <w:sz w:val="22"/>
          <w:szCs w:val="22"/>
          <w:lang w:eastAsia="ar-SA"/>
        </w:rPr>
        <w:t xml:space="preserve">Fundacja Edukacji Nowoczesnej ul. Kochanowskiego 32/60 Warszawa </w:t>
      </w:r>
      <w:r w:rsidRPr="009E180C">
        <w:rPr>
          <w:rFonts w:ascii="Calibri" w:eastAsia="Calibri" w:hAnsi="Calibri" w:cs="Calibri"/>
          <w:b/>
          <w:sz w:val="22"/>
          <w:szCs w:val="22"/>
          <w:lang w:eastAsia="ar-SA"/>
        </w:rPr>
        <w:br/>
        <w:t xml:space="preserve">01-864 </w:t>
      </w:r>
      <w:r w:rsidRPr="00FD3643">
        <w:rPr>
          <w:rFonts w:ascii="Calibri" w:eastAsia="Calibri" w:hAnsi="Calibri" w:cs="Calibri"/>
          <w:sz w:val="22"/>
          <w:szCs w:val="22"/>
          <w:lang w:eastAsia="ar-SA"/>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Podanie danych jest warunkiem koniecznym otrzymania wsparcia, a odmowa ich podania jest równoznaczna z brakiem możliwości udzielenia wsparcia w ramach projektu.</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W ciągu trzech miesięcy po zakończeniu udziału w projekcie udostępnię dane dotyczące mojego statusu na rynku pracy.</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w:t>
      </w:r>
      <w:r w:rsidRPr="00FD3643">
        <w:rPr>
          <w:rFonts w:ascii="Calibri" w:eastAsia="Calibri" w:hAnsi="Calibri" w:cs="Calibri"/>
          <w:sz w:val="22"/>
          <w:szCs w:val="22"/>
          <w:lang w:eastAsia="ar-SA"/>
        </w:rPr>
        <w:lastRenderedPageBreak/>
        <w:t>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D3643">
        <w:rPr>
          <w:rFonts w:ascii="Calibri" w:eastAsia="Calibri" w:hAnsi="Calibri" w:cs="Calibri"/>
          <w:sz w:val="22"/>
          <w:szCs w:val="22"/>
          <w:vertAlign w:val="superscript"/>
          <w:lang w:eastAsia="ar-SA"/>
        </w:rPr>
        <w:footnoteReference w:id="1"/>
      </w:r>
      <w:r w:rsidRPr="00FD3643">
        <w:rPr>
          <w:rFonts w:ascii="Calibri" w:eastAsia="Calibri" w:hAnsi="Calibri" w:cs="Calibri"/>
          <w:sz w:val="22"/>
          <w:szCs w:val="22"/>
          <w:lang w:eastAsia="ar-SA"/>
        </w:rPr>
        <w:t>:</w:t>
      </w:r>
    </w:p>
    <w:p w:rsidR="00FD3643" w:rsidRPr="00FD3643" w:rsidRDefault="00FD3643" w:rsidP="00FD3643">
      <w:pPr>
        <w:numPr>
          <w:ilvl w:val="1"/>
          <w:numId w:val="46"/>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1303/2013 z dnia </w:t>
      </w:r>
      <w:r w:rsidRPr="00FD3643">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D3643" w:rsidRPr="00FD3643" w:rsidRDefault="00FD3643" w:rsidP="00FD3643">
      <w:pPr>
        <w:numPr>
          <w:ilvl w:val="1"/>
          <w:numId w:val="46"/>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rozporządzenia Parlamentu Europejskiego i Rady (UE) nr 1304/2013 z dnia </w:t>
      </w:r>
      <w:r w:rsidRPr="00FD3643">
        <w:rPr>
          <w:rFonts w:ascii="Calibri" w:eastAsia="Calibri" w:hAnsi="Calibri" w:cs="Calibri"/>
          <w:sz w:val="22"/>
          <w:szCs w:val="22"/>
          <w:lang w:eastAsia="ar-SA"/>
        </w:rPr>
        <w:br/>
        <w:t>17 grudnia 2013 r. w sprawie Europejskiego Funduszu Społecznego i uchylającego rozporządzenie Rady (WE) nr 1081/2006,</w:t>
      </w:r>
    </w:p>
    <w:p w:rsidR="00FD3643" w:rsidRPr="00FD3643" w:rsidRDefault="00FD3643" w:rsidP="00FD3643">
      <w:pPr>
        <w:numPr>
          <w:ilvl w:val="1"/>
          <w:numId w:val="46"/>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1460,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numPr>
          <w:ilvl w:val="1"/>
          <w:numId w:val="46"/>
        </w:numPr>
        <w:suppressAutoHyphens/>
        <w:spacing w:after="6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ustawy z dnia 13 października 1998 r. o systemie ubezpieczeń społecznych (Dz. U. z  2017 r. poz. 1778, z </w:t>
      </w:r>
      <w:proofErr w:type="spellStart"/>
      <w:r w:rsidRPr="00FD3643">
        <w:rPr>
          <w:rFonts w:ascii="Calibri" w:eastAsia="Calibri" w:hAnsi="Calibri" w:cs="Calibri"/>
          <w:sz w:val="22"/>
          <w:szCs w:val="22"/>
          <w:lang w:eastAsia="ar-SA"/>
        </w:rPr>
        <w:t>późn</w:t>
      </w:r>
      <w:proofErr w:type="spellEnd"/>
      <w:r w:rsidRPr="00FD3643">
        <w:rPr>
          <w:rFonts w:ascii="Calibri" w:eastAsia="Calibri" w:hAnsi="Calibri" w:cs="Calibri"/>
          <w:sz w:val="22"/>
          <w:szCs w:val="22"/>
          <w:lang w:eastAsia="ar-SA"/>
        </w:rPr>
        <w:t>. zm.).</w:t>
      </w:r>
    </w:p>
    <w:p w:rsidR="00FD3643" w:rsidRPr="00FD3643" w:rsidRDefault="00FD3643" w:rsidP="00FD3643">
      <w:pPr>
        <w:suppressAutoHyphens/>
        <w:spacing w:after="120"/>
        <w:ind w:left="426"/>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osobowe zostały powierzone do przetwarzania Instytucji Pośredniczącej - Ministerstwo Rodziny, Pracy i Polityki Społecznej ul. Nowogrodzka 1/3/5, Warszawa 00-513, beneficjentowi realizującemu projekt - </w:t>
      </w:r>
      <w:r w:rsidRPr="009E180C">
        <w:rPr>
          <w:rFonts w:ascii="Calibri" w:eastAsia="Calibri" w:hAnsi="Calibri" w:cs="Calibri"/>
          <w:b/>
          <w:sz w:val="22"/>
          <w:szCs w:val="22"/>
          <w:lang w:eastAsia="ar-SA"/>
        </w:rPr>
        <w:t>Fundacja Edukacji Nowoczesnej ul. Kochanowskiego 32/60 Warszawa 01-864</w:t>
      </w:r>
      <w:r w:rsidRPr="00FD3643">
        <w:rPr>
          <w:rFonts w:ascii="Calibri" w:eastAsia="Calibri" w:hAnsi="Calibri" w:cs="Calibri"/>
          <w:sz w:val="22"/>
          <w:szCs w:val="22"/>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 xml:space="preserve">Moje dane </w:t>
      </w:r>
      <w:r w:rsidRPr="00FD3643">
        <w:rPr>
          <w:rFonts w:ascii="Calibri" w:eastAsia="Calibri" w:hAnsi="Calibri"/>
          <w:sz w:val="22"/>
          <w:szCs w:val="22"/>
          <w:lang w:eastAsia="ar-SA"/>
        </w:rPr>
        <w:t>osobowe nie będą przekazywane do państwa trzeciego lub organizacji międzynarodowej.</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Moje dane osobowe nie będą poddawane zautomatyzowanemu podejmowaniu decyzji.</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FD3643" w:rsidRPr="00FD3643" w:rsidRDefault="00FD3643" w:rsidP="00FD3643">
      <w:pPr>
        <w:numPr>
          <w:ilvl w:val="0"/>
          <w:numId w:val="49"/>
        </w:numPr>
        <w:suppressAutoHyphens/>
        <w:spacing w:after="200" w:line="276" w:lineRule="auto"/>
        <w:rPr>
          <w:rFonts w:ascii="Calibri" w:eastAsia="Calibri" w:hAnsi="Calibri" w:cs="Calibri"/>
          <w:sz w:val="22"/>
          <w:szCs w:val="22"/>
          <w:lang w:eastAsia="ar-SA"/>
        </w:rPr>
      </w:pPr>
      <w:r w:rsidRPr="00FD3643">
        <w:rPr>
          <w:rFonts w:ascii="Calibri" w:eastAsia="Calibri" w:hAnsi="Calibri" w:cs="Calibri"/>
          <w:kern w:val="1"/>
          <w:sz w:val="22"/>
          <w:szCs w:val="22"/>
          <w:lang w:eastAsia="ar-SA"/>
        </w:rPr>
        <w:t xml:space="preserve">Mogę skontaktować się z Inspektorem Ochrony Danych wysyłając wiadomość na adres poczty elektronicznej: </w:t>
      </w:r>
      <w:hyperlink r:id="rId8" w:history="1">
        <w:r w:rsidRPr="00FD3643">
          <w:rPr>
            <w:rFonts w:ascii="Calibri" w:eastAsia="Calibri" w:hAnsi="Calibri" w:cs="Calibri"/>
            <w:color w:val="0563C1"/>
            <w:kern w:val="1"/>
            <w:sz w:val="22"/>
            <w:szCs w:val="22"/>
            <w:u w:val="single"/>
            <w:lang w:eastAsia="ar-SA"/>
          </w:rPr>
          <w:t>iod@miir.gov.pl</w:t>
        </w:r>
      </w:hyperlink>
      <w:r w:rsidRPr="00FD3643">
        <w:rPr>
          <w:rFonts w:ascii="Calibri" w:eastAsia="Calibri" w:hAnsi="Calibri" w:cs="Calibri"/>
          <w:kern w:val="1"/>
          <w:sz w:val="22"/>
          <w:szCs w:val="22"/>
          <w:lang w:eastAsia="ar-SA"/>
        </w:rPr>
        <w:t xml:space="preserve"> lub adres poczty </w:t>
      </w:r>
      <w:r w:rsidRPr="00FD3643">
        <w:rPr>
          <w:rFonts w:ascii="Calibri" w:eastAsia="Calibri" w:hAnsi="Calibri" w:cs="Calibri"/>
          <w:sz w:val="22"/>
          <w:szCs w:val="22"/>
          <w:lang w:eastAsia="ar-SA"/>
        </w:rPr>
        <w:t>……………………………………………….. (gdy ma to zastosowanie - należy podać dane kontaktowe inspektora ochrony danych u Beneficjenta).</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lastRenderedPageBreak/>
        <w:t>Mam prawo do wniesienia skargi do organu nadzorczego, którym jest  Prezes Urzędu Ochrony Danych Osobowych.</w:t>
      </w:r>
    </w:p>
    <w:p w:rsidR="00FD3643" w:rsidRPr="00FD3643" w:rsidRDefault="00FD3643" w:rsidP="00FD3643">
      <w:pPr>
        <w:numPr>
          <w:ilvl w:val="0"/>
          <w:numId w:val="49"/>
        </w:numPr>
        <w:suppressAutoHyphens/>
        <w:spacing w:after="120" w:line="276" w:lineRule="auto"/>
        <w:jc w:val="both"/>
        <w:rPr>
          <w:rFonts w:ascii="Calibri" w:eastAsia="Calibri" w:hAnsi="Calibri" w:cs="Calibri"/>
          <w:sz w:val="22"/>
          <w:szCs w:val="22"/>
          <w:lang w:eastAsia="ar-SA"/>
        </w:rPr>
      </w:pPr>
      <w:r w:rsidRPr="00FD3643">
        <w:rPr>
          <w:rFonts w:ascii="Calibri" w:eastAsia="Calibri" w:hAnsi="Calibri" w:cs="Calibri"/>
          <w:sz w:val="22"/>
          <w:szCs w:val="22"/>
          <w:lang w:eastAsia="ar-SA"/>
        </w:rPr>
        <w:t>Mam prawo dostępu do treści swoich danych i ich sprostowania, usunięcia lub ograniczenia przetwarzania.</w:t>
      </w:r>
    </w:p>
    <w:p w:rsidR="00FD3643" w:rsidRPr="00FD3643" w:rsidRDefault="00FD3643" w:rsidP="00FD3643">
      <w:pPr>
        <w:suppressAutoHyphens/>
        <w:spacing w:after="60" w:line="276" w:lineRule="auto"/>
        <w:ind w:left="357"/>
        <w:jc w:val="both"/>
        <w:rPr>
          <w:rFonts w:ascii="Calibri" w:eastAsia="Calibri" w:hAnsi="Calibri" w:cs="Calibri"/>
          <w:sz w:val="22"/>
          <w:szCs w:val="22"/>
          <w:lang w:eastAsia="ar-SA"/>
        </w:rPr>
      </w:pPr>
    </w:p>
    <w:p w:rsidR="00FD3643" w:rsidRPr="00FD3643" w:rsidRDefault="00FD3643" w:rsidP="00FD3643">
      <w:pPr>
        <w:suppressAutoHyphens/>
        <w:spacing w:after="60" w:line="276" w:lineRule="auto"/>
        <w:jc w:val="both"/>
        <w:rPr>
          <w:rFonts w:ascii="Calibri" w:eastAsia="Calibri" w:hAnsi="Calibri" w:cs="Calibri"/>
          <w:sz w:val="22"/>
          <w:szCs w:val="22"/>
          <w:lang w:eastAsia="ar-SA"/>
        </w:rPr>
      </w:pPr>
    </w:p>
    <w:p w:rsidR="00FD3643" w:rsidRPr="00FD3643" w:rsidRDefault="00FD3643" w:rsidP="00FD3643">
      <w:pPr>
        <w:suppressAutoHyphens/>
        <w:spacing w:after="60" w:line="276" w:lineRule="auto"/>
        <w:ind w:left="357"/>
        <w:jc w:val="both"/>
        <w:rPr>
          <w:rFonts w:ascii="Calibri" w:eastAsia="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FD3643" w:rsidRPr="00FD3643" w:rsidTr="00796286">
        <w:tc>
          <w:tcPr>
            <w:tcW w:w="4248" w:type="dxa"/>
            <w:shd w:val="clear" w:color="auto" w:fill="auto"/>
          </w:tcPr>
          <w:p w:rsidR="00FD3643" w:rsidRPr="00FD3643" w:rsidRDefault="00FD3643" w:rsidP="00FD3643">
            <w:pPr>
              <w:suppressAutoHyphens/>
              <w:spacing w:after="60" w:line="276" w:lineRule="auto"/>
              <w:jc w:val="center"/>
              <w:rPr>
                <w:rFonts w:ascii="Calibri" w:eastAsia="Calibri" w:hAnsi="Calibri" w:cs="Calibri"/>
                <w:sz w:val="22"/>
                <w:szCs w:val="22"/>
                <w:lang w:eastAsia="ar-SA"/>
              </w:rPr>
            </w:pPr>
            <w:r w:rsidRPr="00FD3643">
              <w:rPr>
                <w:rFonts w:ascii="Calibri" w:eastAsia="Calibri" w:hAnsi="Calibri" w:cs="Calibri"/>
                <w:sz w:val="22"/>
                <w:szCs w:val="22"/>
                <w:lang w:eastAsia="ar-SA"/>
              </w:rPr>
              <w:t>…..………………………………………</w:t>
            </w:r>
          </w:p>
        </w:tc>
        <w:tc>
          <w:tcPr>
            <w:tcW w:w="4964" w:type="dxa"/>
            <w:shd w:val="clear" w:color="auto" w:fill="auto"/>
          </w:tcPr>
          <w:p w:rsidR="00FD3643" w:rsidRPr="00FD3643" w:rsidRDefault="00FD3643" w:rsidP="00FD3643">
            <w:pPr>
              <w:suppressAutoHyphens/>
              <w:spacing w:after="60" w:line="276" w:lineRule="auto"/>
              <w:jc w:val="center"/>
              <w:rPr>
                <w:rFonts w:ascii="Calibri" w:eastAsia="Calibri" w:hAnsi="Calibri"/>
                <w:sz w:val="22"/>
                <w:szCs w:val="22"/>
                <w:lang w:eastAsia="ar-SA"/>
              </w:rPr>
            </w:pPr>
            <w:r w:rsidRPr="00FD3643">
              <w:rPr>
                <w:rFonts w:ascii="Calibri" w:eastAsia="Calibri" w:hAnsi="Calibri" w:cs="Calibri"/>
                <w:sz w:val="22"/>
                <w:szCs w:val="22"/>
                <w:lang w:eastAsia="ar-SA"/>
              </w:rPr>
              <w:t>……………………………………………</w:t>
            </w:r>
          </w:p>
        </w:tc>
      </w:tr>
      <w:tr w:rsidR="00FD3643" w:rsidRPr="00FD3643" w:rsidTr="00796286">
        <w:tc>
          <w:tcPr>
            <w:tcW w:w="4248" w:type="dxa"/>
            <w:shd w:val="clear" w:color="auto" w:fill="auto"/>
          </w:tcPr>
          <w:p w:rsidR="00FD3643" w:rsidRPr="00FD3643" w:rsidRDefault="00FD3643" w:rsidP="00FD3643">
            <w:pPr>
              <w:suppressAutoHyphens/>
              <w:spacing w:after="60" w:line="276" w:lineRule="auto"/>
              <w:jc w:val="center"/>
              <w:rPr>
                <w:rFonts w:ascii="Calibri" w:eastAsia="Calibri" w:hAnsi="Calibri" w:cs="Calibri"/>
                <w:i/>
                <w:sz w:val="22"/>
                <w:szCs w:val="22"/>
                <w:lang w:eastAsia="ar-SA"/>
              </w:rPr>
            </w:pPr>
            <w:r w:rsidRPr="00FD3643">
              <w:rPr>
                <w:rFonts w:ascii="Calibri" w:eastAsia="Calibri" w:hAnsi="Calibri" w:cs="Calibri"/>
                <w:i/>
                <w:sz w:val="22"/>
                <w:szCs w:val="22"/>
                <w:lang w:eastAsia="ar-SA"/>
              </w:rPr>
              <w:t>MIEJSCOWOŚĆ I DATA</w:t>
            </w:r>
          </w:p>
        </w:tc>
        <w:tc>
          <w:tcPr>
            <w:tcW w:w="4964" w:type="dxa"/>
            <w:shd w:val="clear" w:color="auto" w:fill="auto"/>
          </w:tcPr>
          <w:p w:rsidR="00FD3643" w:rsidRPr="00FD3643" w:rsidRDefault="00FD3643" w:rsidP="00FD3643">
            <w:pPr>
              <w:suppressAutoHyphens/>
              <w:spacing w:after="60" w:line="276" w:lineRule="auto"/>
              <w:jc w:val="both"/>
              <w:rPr>
                <w:rFonts w:ascii="Calibri" w:eastAsia="Calibri" w:hAnsi="Calibri"/>
                <w:sz w:val="22"/>
                <w:szCs w:val="22"/>
                <w:lang w:eastAsia="ar-SA"/>
              </w:rPr>
            </w:pPr>
            <w:r w:rsidRPr="00FD3643">
              <w:rPr>
                <w:rFonts w:ascii="Calibri" w:eastAsia="Calibri" w:hAnsi="Calibri" w:cs="Calibri"/>
                <w:i/>
                <w:sz w:val="22"/>
                <w:szCs w:val="22"/>
                <w:lang w:eastAsia="ar-SA"/>
              </w:rPr>
              <w:t>CZYTELNY PODPIS UCZESTNIKA PROJEKTU</w:t>
            </w:r>
            <w:r w:rsidRPr="00FD3643">
              <w:rPr>
                <w:rFonts w:ascii="Calibri" w:eastAsia="Calibri" w:hAnsi="Calibri" w:cs="Calibri"/>
                <w:i/>
                <w:sz w:val="22"/>
                <w:szCs w:val="22"/>
                <w:vertAlign w:val="superscript"/>
                <w:lang w:eastAsia="ar-SA"/>
              </w:rPr>
              <w:footnoteReference w:customMarkFollows="1" w:id="2"/>
              <w:t>*</w:t>
            </w:r>
          </w:p>
        </w:tc>
      </w:tr>
    </w:tbl>
    <w:p w:rsidR="00FD3643" w:rsidRPr="00FD3643" w:rsidRDefault="00FD3643" w:rsidP="00FD3643">
      <w:pPr>
        <w:suppressAutoHyphens/>
        <w:spacing w:after="200" w:line="276" w:lineRule="auto"/>
        <w:rPr>
          <w:rFonts w:ascii="Calibri" w:eastAsia="Calibri" w:hAnsi="Calibri"/>
          <w:sz w:val="22"/>
          <w:szCs w:val="22"/>
          <w:lang w:eastAsia="ar-SA"/>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23624C" w:rsidRDefault="0023624C"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FD3643" w:rsidRDefault="00FD3643" w:rsidP="00520608">
      <w:pPr>
        <w:spacing w:line="276" w:lineRule="auto"/>
        <w:jc w:val="center"/>
        <w:rPr>
          <w:rFonts w:asciiTheme="minorHAnsi" w:eastAsia="Arial" w:hAnsiTheme="minorHAnsi" w:cstheme="minorHAnsi"/>
          <w:b/>
        </w:rPr>
      </w:pPr>
    </w:p>
    <w:p w:rsidR="00D63843" w:rsidRDefault="00D63843" w:rsidP="00520608">
      <w:pPr>
        <w:spacing w:line="276" w:lineRule="auto"/>
        <w:jc w:val="center"/>
        <w:rPr>
          <w:rFonts w:asciiTheme="minorHAnsi" w:eastAsia="Arial" w:hAnsiTheme="minorHAnsi" w:cstheme="minorHAnsi"/>
          <w:b/>
        </w:rPr>
      </w:pPr>
    </w:p>
    <w:p w:rsidR="00D63843" w:rsidRDefault="00D63843" w:rsidP="00520608">
      <w:pPr>
        <w:spacing w:line="276" w:lineRule="auto"/>
        <w:jc w:val="center"/>
        <w:rPr>
          <w:rFonts w:asciiTheme="minorHAnsi" w:eastAsia="Arial" w:hAnsiTheme="minorHAnsi" w:cstheme="minorHAnsi"/>
          <w:b/>
        </w:rPr>
      </w:pPr>
    </w:p>
    <w:p w:rsidR="001B6192" w:rsidRDefault="001B6192" w:rsidP="00520608">
      <w:pPr>
        <w:spacing w:line="276" w:lineRule="auto"/>
        <w:jc w:val="center"/>
        <w:rPr>
          <w:rFonts w:asciiTheme="minorHAnsi" w:eastAsia="Arial" w:hAnsiTheme="minorHAnsi" w:cstheme="minorHAnsi"/>
          <w:b/>
        </w:rPr>
      </w:pPr>
    </w:p>
    <w:p w:rsidR="00520608" w:rsidRPr="00673AE7" w:rsidRDefault="00520608" w:rsidP="00520608">
      <w:pPr>
        <w:spacing w:line="276" w:lineRule="auto"/>
        <w:jc w:val="center"/>
        <w:rPr>
          <w:rFonts w:asciiTheme="minorHAnsi" w:eastAsia="Arial" w:hAnsiTheme="minorHAnsi" w:cstheme="minorHAnsi"/>
          <w:b/>
        </w:rPr>
      </w:pPr>
      <w:r w:rsidRPr="00673AE7">
        <w:rPr>
          <w:rFonts w:asciiTheme="minorHAnsi" w:eastAsia="Arial" w:hAnsiTheme="minorHAnsi" w:cstheme="minorHAnsi"/>
          <w:b/>
        </w:rPr>
        <w:t>OŚWIADCZENIE UCZESTNIKA PROJEKTU</w:t>
      </w:r>
    </w:p>
    <w:p w:rsidR="00520608" w:rsidRPr="00673AE7" w:rsidRDefault="00520608" w:rsidP="00520608">
      <w:pPr>
        <w:spacing w:line="276" w:lineRule="auto"/>
        <w:jc w:val="center"/>
        <w:rPr>
          <w:rFonts w:asciiTheme="minorHAnsi" w:eastAsia="Arial" w:hAnsiTheme="minorHAnsi" w:cstheme="minorHAnsi"/>
          <w:b/>
        </w:rPr>
      </w:pPr>
    </w:p>
    <w:p w:rsidR="00520608" w:rsidRPr="00673AE7" w:rsidRDefault="00520608" w:rsidP="00520608">
      <w:pPr>
        <w:spacing w:line="360" w:lineRule="auto"/>
        <w:rPr>
          <w:rFonts w:asciiTheme="minorHAnsi" w:hAnsiTheme="minorHAnsi" w:cstheme="minorHAnsi"/>
        </w:rPr>
      </w:pPr>
      <w:r w:rsidRPr="00673AE7">
        <w:rPr>
          <w:rFonts w:asciiTheme="minorHAnsi" w:hAnsiTheme="minorHAnsi" w:cstheme="minorHAnsi"/>
        </w:rPr>
        <w:t>Pani/Pan …………………………………………………………………………………</w:t>
      </w:r>
    </w:p>
    <w:p w:rsidR="00520608" w:rsidRPr="00673AE7" w:rsidRDefault="00520608" w:rsidP="00520608">
      <w:pPr>
        <w:spacing w:line="360" w:lineRule="auto"/>
        <w:rPr>
          <w:rFonts w:asciiTheme="minorHAnsi" w:hAnsiTheme="minorHAnsi" w:cstheme="minorHAnsi"/>
        </w:rPr>
      </w:pPr>
      <w:r w:rsidRPr="00673AE7">
        <w:rPr>
          <w:rFonts w:asciiTheme="minorHAnsi" w:hAnsiTheme="minorHAnsi" w:cstheme="minorHAnsi"/>
        </w:rPr>
        <w:t>PESEL…………………………………………………………………………………...</w:t>
      </w:r>
    </w:p>
    <w:p w:rsidR="00520608" w:rsidRPr="00673AE7" w:rsidRDefault="00520608" w:rsidP="00520608">
      <w:pPr>
        <w:spacing w:line="360" w:lineRule="auto"/>
        <w:rPr>
          <w:rFonts w:asciiTheme="minorHAnsi" w:hAnsiTheme="minorHAnsi" w:cstheme="minorHAnsi"/>
        </w:rPr>
      </w:pPr>
      <w:r w:rsidRPr="00673AE7">
        <w:rPr>
          <w:rFonts w:asciiTheme="minorHAnsi" w:hAnsiTheme="minorHAnsi" w:cstheme="minorHAnsi"/>
        </w:rPr>
        <w:t>Zamieszkała/-y……………………………………………………………………………</w:t>
      </w:r>
    </w:p>
    <w:p w:rsidR="00520608" w:rsidRPr="00673AE7" w:rsidRDefault="00520608" w:rsidP="00520608">
      <w:pPr>
        <w:spacing w:line="276" w:lineRule="auto"/>
        <w:rPr>
          <w:rFonts w:asciiTheme="minorHAnsi" w:hAnsiTheme="minorHAnsi" w:cstheme="minorHAnsi"/>
        </w:rPr>
      </w:pPr>
    </w:p>
    <w:p w:rsidR="00520608" w:rsidRPr="00673AE7" w:rsidRDefault="00520608" w:rsidP="00520608">
      <w:pPr>
        <w:spacing w:line="276" w:lineRule="auto"/>
        <w:rPr>
          <w:rFonts w:asciiTheme="minorHAnsi" w:hAnsiTheme="minorHAnsi" w:cstheme="minorHAnsi"/>
        </w:rPr>
      </w:pPr>
      <w:r w:rsidRPr="00673AE7">
        <w:rPr>
          <w:rFonts w:asciiTheme="minorHAnsi" w:hAnsiTheme="minorHAnsi" w:cstheme="minorHAnsi"/>
        </w:rPr>
        <w:t>Oświadczam, że</w:t>
      </w:r>
    </w:p>
    <w:p w:rsidR="00520608" w:rsidRPr="00673AE7" w:rsidRDefault="00520608" w:rsidP="00520608">
      <w:pPr>
        <w:spacing w:line="276" w:lineRule="auto"/>
        <w:rPr>
          <w:rFonts w:asciiTheme="minorHAnsi" w:hAnsiTheme="minorHAnsi"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25"/>
      </w:tblGrid>
      <w:tr w:rsidR="00520608" w:rsidRPr="00673AE7" w:rsidTr="00AA2C68">
        <w:tc>
          <w:tcPr>
            <w:tcW w:w="4547" w:type="dxa"/>
          </w:tcPr>
          <w:p w:rsidR="00520608" w:rsidRPr="003438DC" w:rsidRDefault="00520608" w:rsidP="001B6192">
            <w:pPr>
              <w:pStyle w:val="Akapitzlist"/>
              <w:numPr>
                <w:ilvl w:val="0"/>
                <w:numId w:val="42"/>
              </w:numPr>
              <w:suppressAutoHyphens w:val="0"/>
              <w:spacing w:after="100"/>
              <w:rPr>
                <w:rFonts w:asciiTheme="minorHAnsi" w:hAnsiTheme="minorHAnsi" w:cstheme="minorHAnsi"/>
              </w:rPr>
            </w:pPr>
            <w:r w:rsidRPr="00673AE7">
              <w:rPr>
                <w:rFonts w:asciiTheme="minorHAnsi" w:hAnsiTheme="minorHAnsi" w:cstheme="minorHAnsi"/>
              </w:rPr>
              <w:t xml:space="preserve">jestem osobą należącą do mniejszości narodowej lub etnicznej, migrantem, osobą obcego pochodzenia  </w:t>
            </w:r>
          </w:p>
        </w:tc>
        <w:tc>
          <w:tcPr>
            <w:tcW w:w="4525" w:type="dxa"/>
          </w:tcPr>
          <w:p w:rsidR="00520608" w:rsidRPr="00673AE7" w:rsidRDefault="00520608" w:rsidP="001B6192">
            <w:pPr>
              <w:spacing w:after="100" w:line="276" w:lineRule="auto"/>
              <w:rPr>
                <w:rFonts w:asciiTheme="minorHAnsi" w:hAnsiTheme="minorHAnsi" w:cstheme="minorHAnsi"/>
              </w:rPr>
            </w:pPr>
            <w:r w:rsidRPr="00673AE7">
              <w:rPr>
                <w:rFonts w:asciiTheme="minorHAnsi" w:hAnsiTheme="minorHAnsi" w:cstheme="minorHAnsi"/>
              </w:rPr>
              <w:t xml:space="preserve">TAK  </w:t>
            </w:r>
            <w:r w:rsidRPr="00673AE7">
              <w:rPr>
                <w:rFonts w:asciiTheme="minorHAnsi" w:hAnsiTheme="minorHAnsi" w:cstheme="minorHAnsi"/>
                <w:sz w:val="40"/>
                <w:szCs w:val="40"/>
              </w:rPr>
              <w:t xml:space="preserve">□        </w:t>
            </w:r>
            <w:r w:rsidRPr="00673AE7">
              <w:rPr>
                <w:rFonts w:asciiTheme="minorHAnsi" w:hAnsiTheme="minorHAnsi" w:cstheme="minorHAnsi"/>
              </w:rPr>
              <w:t xml:space="preserve">NIE   </w:t>
            </w:r>
            <w:r w:rsidRPr="00673AE7">
              <w:rPr>
                <w:rFonts w:asciiTheme="minorHAnsi" w:hAnsiTheme="minorHAnsi" w:cstheme="minorHAnsi"/>
                <w:sz w:val="40"/>
                <w:szCs w:val="40"/>
              </w:rPr>
              <w:t>□</w:t>
            </w:r>
          </w:p>
        </w:tc>
      </w:tr>
      <w:tr w:rsidR="00520608" w:rsidRPr="00673AE7" w:rsidTr="00AA2C68">
        <w:tc>
          <w:tcPr>
            <w:tcW w:w="4547" w:type="dxa"/>
          </w:tcPr>
          <w:p w:rsidR="00520608" w:rsidRPr="00673AE7" w:rsidRDefault="00520608" w:rsidP="001B6192">
            <w:pPr>
              <w:pStyle w:val="Akapitzlist"/>
              <w:numPr>
                <w:ilvl w:val="0"/>
                <w:numId w:val="42"/>
              </w:numPr>
              <w:suppressAutoHyphens w:val="0"/>
              <w:spacing w:after="100"/>
              <w:rPr>
                <w:rFonts w:asciiTheme="minorHAnsi" w:hAnsiTheme="minorHAnsi" w:cstheme="minorHAnsi"/>
              </w:rPr>
            </w:pPr>
            <w:r w:rsidRPr="00673AE7">
              <w:rPr>
                <w:rFonts w:asciiTheme="minorHAnsi" w:hAnsiTheme="minorHAnsi" w:cstheme="minorHAnsi"/>
              </w:rPr>
              <w:t>jestem osobą bezdomną lub dotkniętą wykluczeniem z dostępu do mieszkań</w:t>
            </w:r>
          </w:p>
        </w:tc>
        <w:tc>
          <w:tcPr>
            <w:tcW w:w="4525" w:type="dxa"/>
          </w:tcPr>
          <w:p w:rsidR="00520608" w:rsidRPr="00673AE7" w:rsidRDefault="00520608" w:rsidP="001B6192">
            <w:pPr>
              <w:spacing w:after="100" w:line="276" w:lineRule="auto"/>
              <w:rPr>
                <w:rFonts w:asciiTheme="minorHAnsi" w:hAnsiTheme="minorHAnsi" w:cstheme="minorHAnsi"/>
              </w:rPr>
            </w:pPr>
            <w:r w:rsidRPr="00673AE7">
              <w:rPr>
                <w:rFonts w:asciiTheme="minorHAnsi" w:hAnsiTheme="minorHAnsi" w:cstheme="minorHAnsi"/>
              </w:rPr>
              <w:t xml:space="preserve">TAK  </w:t>
            </w:r>
            <w:r w:rsidRPr="00673AE7">
              <w:rPr>
                <w:rFonts w:asciiTheme="minorHAnsi" w:hAnsiTheme="minorHAnsi" w:cstheme="minorHAnsi"/>
                <w:sz w:val="40"/>
                <w:szCs w:val="40"/>
              </w:rPr>
              <w:t xml:space="preserve">□        </w:t>
            </w:r>
            <w:r w:rsidRPr="00673AE7">
              <w:rPr>
                <w:rFonts w:asciiTheme="minorHAnsi" w:hAnsiTheme="minorHAnsi" w:cstheme="minorHAnsi"/>
              </w:rPr>
              <w:t xml:space="preserve">NIE   </w:t>
            </w:r>
            <w:r w:rsidRPr="00673AE7">
              <w:rPr>
                <w:rFonts w:asciiTheme="minorHAnsi" w:hAnsiTheme="minorHAnsi" w:cstheme="minorHAnsi"/>
                <w:sz w:val="40"/>
                <w:szCs w:val="40"/>
              </w:rPr>
              <w:t>□</w:t>
            </w:r>
          </w:p>
        </w:tc>
      </w:tr>
      <w:tr w:rsidR="00520608" w:rsidRPr="00673AE7" w:rsidTr="00AA2C68">
        <w:tc>
          <w:tcPr>
            <w:tcW w:w="4547" w:type="dxa"/>
          </w:tcPr>
          <w:p w:rsidR="00520608" w:rsidRPr="00673AE7" w:rsidRDefault="00520608" w:rsidP="001B6192">
            <w:pPr>
              <w:pStyle w:val="Akapitzlist"/>
              <w:numPr>
                <w:ilvl w:val="0"/>
                <w:numId w:val="43"/>
              </w:numPr>
              <w:suppressAutoHyphens w:val="0"/>
              <w:spacing w:after="100"/>
              <w:rPr>
                <w:rFonts w:asciiTheme="minorHAnsi" w:hAnsiTheme="minorHAnsi" w:cstheme="minorHAnsi"/>
              </w:rPr>
            </w:pPr>
            <w:r w:rsidRPr="00673AE7">
              <w:rPr>
                <w:rFonts w:asciiTheme="minorHAnsi" w:hAnsiTheme="minorHAnsi" w:cstheme="minorHAnsi"/>
              </w:rPr>
              <w:t>jestem osobą w innej niekorzystnej sytuacji społecznej (innej niż wymienione powyżej)</w:t>
            </w:r>
          </w:p>
        </w:tc>
        <w:tc>
          <w:tcPr>
            <w:tcW w:w="4525" w:type="dxa"/>
          </w:tcPr>
          <w:p w:rsidR="00520608" w:rsidRPr="00673AE7" w:rsidRDefault="00520608" w:rsidP="001B6192">
            <w:pPr>
              <w:spacing w:after="100" w:line="276" w:lineRule="auto"/>
              <w:rPr>
                <w:rFonts w:asciiTheme="minorHAnsi" w:hAnsiTheme="minorHAnsi" w:cstheme="minorHAnsi"/>
              </w:rPr>
            </w:pPr>
            <w:r w:rsidRPr="00673AE7">
              <w:rPr>
                <w:rFonts w:asciiTheme="minorHAnsi" w:hAnsiTheme="minorHAnsi" w:cstheme="minorHAnsi"/>
              </w:rPr>
              <w:t xml:space="preserve">TAK  </w:t>
            </w:r>
            <w:r w:rsidRPr="00673AE7">
              <w:rPr>
                <w:rFonts w:asciiTheme="minorHAnsi" w:hAnsiTheme="minorHAnsi" w:cstheme="minorHAnsi"/>
                <w:sz w:val="40"/>
                <w:szCs w:val="40"/>
              </w:rPr>
              <w:t xml:space="preserve">□        </w:t>
            </w:r>
            <w:r w:rsidRPr="00673AE7">
              <w:rPr>
                <w:rFonts w:asciiTheme="minorHAnsi" w:hAnsiTheme="minorHAnsi" w:cstheme="minorHAnsi"/>
              </w:rPr>
              <w:t xml:space="preserve">NIE   </w:t>
            </w:r>
            <w:r w:rsidRPr="00673AE7">
              <w:rPr>
                <w:rFonts w:asciiTheme="minorHAnsi" w:hAnsiTheme="minorHAnsi" w:cstheme="minorHAnsi"/>
                <w:sz w:val="40"/>
                <w:szCs w:val="40"/>
              </w:rPr>
              <w:t>□</w:t>
            </w:r>
          </w:p>
        </w:tc>
      </w:tr>
      <w:tr w:rsidR="00520608" w:rsidRPr="00673AE7" w:rsidTr="00AA2C68">
        <w:tc>
          <w:tcPr>
            <w:tcW w:w="4547" w:type="dxa"/>
          </w:tcPr>
          <w:p w:rsidR="00520608" w:rsidRPr="00673AE7" w:rsidRDefault="00520608" w:rsidP="001B6192">
            <w:pPr>
              <w:pStyle w:val="Akapitzlist"/>
              <w:spacing w:after="100"/>
              <w:rPr>
                <w:rFonts w:asciiTheme="minorHAnsi" w:hAnsiTheme="minorHAnsi" w:cstheme="minorHAnsi"/>
              </w:rPr>
            </w:pPr>
          </w:p>
        </w:tc>
        <w:tc>
          <w:tcPr>
            <w:tcW w:w="4525" w:type="dxa"/>
          </w:tcPr>
          <w:p w:rsidR="00520608" w:rsidRPr="00673AE7" w:rsidRDefault="00520608" w:rsidP="001B6192">
            <w:pPr>
              <w:spacing w:after="100" w:line="276" w:lineRule="auto"/>
              <w:rPr>
                <w:rFonts w:asciiTheme="minorHAnsi" w:hAnsiTheme="minorHAnsi" w:cstheme="minorHAnsi"/>
              </w:rPr>
            </w:pPr>
          </w:p>
        </w:tc>
      </w:tr>
      <w:tr w:rsidR="00673AE7" w:rsidRPr="00673AE7" w:rsidTr="00AA2C68">
        <w:tc>
          <w:tcPr>
            <w:tcW w:w="4547" w:type="dxa"/>
          </w:tcPr>
          <w:p w:rsidR="0007771C" w:rsidRPr="0007771C" w:rsidRDefault="0007771C" w:rsidP="0007771C">
            <w:pPr>
              <w:rPr>
                <w:rFonts w:asciiTheme="minorHAnsi" w:hAnsiTheme="minorHAnsi" w:cstheme="minorHAnsi"/>
              </w:rPr>
            </w:pPr>
          </w:p>
          <w:p w:rsidR="00673AE7" w:rsidRPr="0007771C" w:rsidRDefault="00673AE7" w:rsidP="0007771C">
            <w:pPr>
              <w:pStyle w:val="Akapitzlist"/>
              <w:rPr>
                <w:rFonts w:asciiTheme="minorHAnsi" w:hAnsiTheme="minorHAnsi" w:cstheme="minorHAnsi"/>
              </w:rPr>
            </w:pPr>
            <w:r w:rsidRPr="00673AE7">
              <w:rPr>
                <w:rFonts w:asciiTheme="minorHAnsi" w:hAnsiTheme="minorHAnsi" w:cstheme="minorHAnsi"/>
              </w:rPr>
              <w:t>…………………………………</w:t>
            </w:r>
            <w:r w:rsidR="003438DC">
              <w:rPr>
                <w:rFonts w:asciiTheme="minorHAnsi" w:hAnsiTheme="minorHAnsi" w:cstheme="minorHAnsi"/>
              </w:rPr>
              <w:t xml:space="preserve">                                                </w:t>
            </w:r>
            <w:r w:rsidR="0007771C">
              <w:rPr>
                <w:rFonts w:asciiTheme="minorHAnsi" w:hAnsiTheme="minorHAnsi" w:cstheme="minorHAnsi"/>
              </w:rPr>
              <w:t xml:space="preserve">     </w:t>
            </w:r>
            <w:r w:rsidR="003438DC">
              <w:rPr>
                <w:rFonts w:asciiTheme="minorHAnsi" w:hAnsiTheme="minorHAnsi" w:cstheme="minorHAnsi"/>
              </w:rPr>
              <w:t xml:space="preserve">                           </w:t>
            </w:r>
            <w:r w:rsidR="0007771C">
              <w:rPr>
                <w:rFonts w:asciiTheme="minorHAnsi" w:hAnsiTheme="minorHAnsi" w:cstheme="minorHAnsi"/>
              </w:rPr>
              <w:t xml:space="preserve">                                                                    </w:t>
            </w:r>
            <w:r w:rsidR="0007771C">
              <w:rPr>
                <w:rFonts w:asciiTheme="minorHAnsi" w:hAnsiTheme="minorHAnsi" w:cstheme="minorHAnsi"/>
              </w:rPr>
              <w:br/>
            </w:r>
            <w:r w:rsidRPr="0007771C">
              <w:rPr>
                <w:rFonts w:asciiTheme="minorHAnsi" w:hAnsiTheme="minorHAnsi" w:cstheme="minorHAnsi"/>
              </w:rPr>
              <w:t>/miejscowość i data/</w:t>
            </w:r>
          </w:p>
          <w:p w:rsidR="00673AE7" w:rsidRPr="00673AE7" w:rsidRDefault="00673AE7" w:rsidP="00673AE7">
            <w:pPr>
              <w:pStyle w:val="Akapitzlist"/>
              <w:rPr>
                <w:rFonts w:asciiTheme="minorHAnsi" w:hAnsiTheme="minorHAnsi" w:cstheme="minorHAnsi"/>
              </w:rPr>
            </w:pPr>
          </w:p>
        </w:tc>
        <w:tc>
          <w:tcPr>
            <w:tcW w:w="4525" w:type="dxa"/>
          </w:tcPr>
          <w:p w:rsidR="00673AE7" w:rsidRDefault="00673AE7" w:rsidP="0007771C">
            <w:pPr>
              <w:spacing w:line="276" w:lineRule="auto"/>
              <w:rPr>
                <w:rFonts w:asciiTheme="minorHAnsi" w:hAnsiTheme="minorHAnsi" w:cstheme="minorHAnsi"/>
              </w:rPr>
            </w:pPr>
          </w:p>
          <w:p w:rsidR="0007771C" w:rsidRPr="00673AE7" w:rsidRDefault="0007771C" w:rsidP="0007771C">
            <w:pPr>
              <w:spacing w:line="276" w:lineRule="auto"/>
              <w:rPr>
                <w:rFonts w:asciiTheme="minorHAnsi" w:hAnsiTheme="minorHAnsi" w:cstheme="minorHAnsi"/>
              </w:rPr>
            </w:pPr>
            <w:r>
              <w:rPr>
                <w:rFonts w:asciiTheme="minorHAnsi" w:hAnsiTheme="minorHAnsi" w:cstheme="minorHAnsi"/>
              </w:rPr>
              <w:t xml:space="preserve">            </w:t>
            </w:r>
            <w:r w:rsidR="003438DC">
              <w:rPr>
                <w:rFonts w:asciiTheme="minorHAnsi" w:hAnsiTheme="minorHAnsi" w:cstheme="minorHAnsi"/>
              </w:rPr>
              <w:t>……………………………………</w:t>
            </w:r>
            <w:r w:rsidR="003438DC">
              <w:rPr>
                <w:rFonts w:asciiTheme="minorHAnsi" w:hAnsiTheme="minorHAnsi" w:cstheme="minorHAnsi"/>
              </w:rPr>
              <w:br/>
              <w:t xml:space="preserve">                           /podpis/</w:t>
            </w:r>
          </w:p>
        </w:tc>
      </w:tr>
      <w:tr w:rsidR="003438DC" w:rsidRPr="00673AE7" w:rsidTr="00AA2C68">
        <w:tc>
          <w:tcPr>
            <w:tcW w:w="4547" w:type="dxa"/>
          </w:tcPr>
          <w:p w:rsidR="003438DC" w:rsidRDefault="003438DC" w:rsidP="0007771C">
            <w:pPr>
              <w:rPr>
                <w:rFonts w:asciiTheme="minorHAnsi" w:eastAsia="Calibri" w:hAnsiTheme="minorHAnsi" w:cstheme="minorHAnsi"/>
                <w:kern w:val="1"/>
                <w:lang w:eastAsia="ar-SA"/>
              </w:rPr>
            </w:pPr>
          </w:p>
        </w:tc>
        <w:tc>
          <w:tcPr>
            <w:tcW w:w="4525" w:type="dxa"/>
          </w:tcPr>
          <w:p w:rsidR="003438DC" w:rsidRPr="00673AE7" w:rsidRDefault="003438DC" w:rsidP="00673AE7">
            <w:pPr>
              <w:spacing w:line="276" w:lineRule="auto"/>
              <w:rPr>
                <w:rFonts w:asciiTheme="minorHAnsi" w:hAnsiTheme="minorHAnsi" w:cstheme="minorHAnsi"/>
              </w:rPr>
            </w:pPr>
          </w:p>
        </w:tc>
      </w:tr>
    </w:tbl>
    <w:p w:rsidR="00673AE7" w:rsidRPr="00520608" w:rsidRDefault="00673AE7" w:rsidP="00520608"/>
    <w:sectPr w:rsidR="00673AE7" w:rsidRPr="00520608" w:rsidSect="00204DA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7C" w:rsidRDefault="00145A7C" w:rsidP="00A95CD4">
      <w:r>
        <w:separator/>
      </w:r>
    </w:p>
  </w:endnote>
  <w:endnote w:type="continuationSeparator" w:id="0">
    <w:p w:rsidR="00145A7C" w:rsidRDefault="00145A7C" w:rsidP="00A9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D4" w:rsidRDefault="00A95CD4" w:rsidP="00A95CD4">
    <w:pPr>
      <w:pStyle w:val="Stopka"/>
      <w:jc w:val="center"/>
    </w:pPr>
    <w:r>
      <w:rPr>
        <w:noProof/>
      </w:rPr>
      <w:drawing>
        <wp:anchor distT="0" distB="0" distL="114300" distR="114300" simplePos="0" relativeHeight="251661312" behindDoc="0" locked="0" layoutInCell="1" allowOverlap="1">
          <wp:simplePos x="0" y="0"/>
          <wp:positionH relativeFrom="column">
            <wp:posOffset>-635</wp:posOffset>
          </wp:positionH>
          <wp:positionV relativeFrom="paragraph">
            <wp:posOffset>-283210</wp:posOffset>
          </wp:positionV>
          <wp:extent cx="5760720" cy="74035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7C" w:rsidRDefault="00145A7C" w:rsidP="00A95CD4">
      <w:r>
        <w:separator/>
      </w:r>
    </w:p>
  </w:footnote>
  <w:footnote w:type="continuationSeparator" w:id="0">
    <w:p w:rsidR="00145A7C" w:rsidRDefault="00145A7C" w:rsidP="00A95CD4">
      <w:r>
        <w:continuationSeparator/>
      </w:r>
    </w:p>
  </w:footnote>
  <w:footnote w:id="1">
    <w:p w:rsidR="00FD3643" w:rsidRPr="00907FC8" w:rsidRDefault="00FD3643" w:rsidP="00FD364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D3643" w:rsidRDefault="00FD3643" w:rsidP="00FD3643">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D4" w:rsidRDefault="00552677" w:rsidP="00543899">
    <w:pPr>
      <w:pStyle w:val="Nagwek"/>
      <w:tabs>
        <w:tab w:val="clear" w:pos="4536"/>
        <w:tab w:val="clear" w:pos="9072"/>
        <w:tab w:val="left" w:pos="3510"/>
        <w:tab w:val="left" w:pos="5160"/>
      </w:tabs>
    </w:pPr>
    <w:r>
      <w:rPr>
        <w:noProof/>
      </w:rPr>
      <w:drawing>
        <wp:anchor distT="0" distB="0" distL="114300" distR="114300" simplePos="0" relativeHeight="251646976" behindDoc="0" locked="0" layoutInCell="1" allowOverlap="1" wp14:anchorId="6BFE1DBA" wp14:editId="0EC75598">
          <wp:simplePos x="0" y="0"/>
          <wp:positionH relativeFrom="margin">
            <wp:posOffset>-635</wp:posOffset>
          </wp:positionH>
          <wp:positionV relativeFrom="paragraph">
            <wp:posOffset>-169545</wp:posOffset>
          </wp:positionV>
          <wp:extent cx="984885" cy="562217"/>
          <wp:effectExtent l="0" t="0" r="571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 cy="562217"/>
                  </a:xfrm>
                  <a:prstGeom prst="rect">
                    <a:avLst/>
                  </a:prstGeom>
                  <a:noFill/>
                </pic:spPr>
              </pic:pic>
            </a:graphicData>
          </a:graphic>
          <wp14:sizeRelH relativeFrom="margin">
            <wp14:pctWidth>0</wp14:pctWidth>
          </wp14:sizeRelH>
          <wp14:sizeRelV relativeFrom="margin">
            <wp14:pctHeight>0</wp14:pctHeight>
          </wp14:sizeRelV>
        </wp:anchor>
      </w:drawing>
    </w:r>
    <w:r w:rsidR="001B6192">
      <w:rPr>
        <w:noProof/>
      </w:rPr>
      <w:drawing>
        <wp:anchor distT="0" distB="0" distL="114300" distR="114300" simplePos="0" relativeHeight="251663360" behindDoc="0" locked="0" layoutInCell="1" allowOverlap="1" wp14:anchorId="48DE6C37" wp14:editId="17EA52C6">
          <wp:simplePos x="0" y="0"/>
          <wp:positionH relativeFrom="margin">
            <wp:posOffset>2216785</wp:posOffset>
          </wp:positionH>
          <wp:positionV relativeFrom="paragraph">
            <wp:posOffset>-191486</wp:posOffset>
          </wp:positionV>
          <wp:extent cx="1467372" cy="548991"/>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I.png"/>
                  <pic:cNvPicPr/>
                </pic:nvPicPr>
                <pic:blipFill>
                  <a:blip r:embed="rId2">
                    <a:extLst>
                      <a:ext uri="{28A0092B-C50C-407E-A947-70E740481C1C}">
                        <a14:useLocalDpi xmlns:a14="http://schemas.microsoft.com/office/drawing/2010/main" val="0"/>
                      </a:ext>
                    </a:extLst>
                  </a:blip>
                  <a:stretch>
                    <a:fillRect/>
                  </a:stretch>
                </pic:blipFill>
                <pic:spPr>
                  <a:xfrm>
                    <a:off x="0" y="0"/>
                    <a:ext cx="1468830" cy="549536"/>
                  </a:xfrm>
                  <a:prstGeom prst="rect">
                    <a:avLst/>
                  </a:prstGeom>
                </pic:spPr>
              </pic:pic>
            </a:graphicData>
          </a:graphic>
          <wp14:sizeRelH relativeFrom="margin">
            <wp14:pctWidth>0</wp14:pctWidth>
          </wp14:sizeRelH>
          <wp14:sizeRelV relativeFrom="margin">
            <wp14:pctHeight>0</wp14:pctHeight>
          </wp14:sizeRelV>
        </wp:anchor>
      </w:drawing>
    </w:r>
    <w:r w:rsidR="00FD3643">
      <w:rPr>
        <w:noProof/>
      </w:rPr>
      <w:drawing>
        <wp:anchor distT="0" distB="0" distL="114300" distR="114300" simplePos="0" relativeHeight="251678720" behindDoc="0" locked="0" layoutInCell="1" allowOverlap="1" wp14:anchorId="2697D326" wp14:editId="298C296E">
          <wp:simplePos x="0" y="0"/>
          <wp:positionH relativeFrom="margin">
            <wp:align>right</wp:align>
          </wp:positionH>
          <wp:positionV relativeFrom="paragraph">
            <wp:posOffset>-319723</wp:posOffset>
          </wp:positionV>
          <wp:extent cx="1152714" cy="772478"/>
          <wp:effectExtent l="0" t="0" r="0"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n-logo.png"/>
                  <pic:cNvPicPr/>
                </pic:nvPicPr>
                <pic:blipFill>
                  <a:blip r:embed="rId3">
                    <a:extLst>
                      <a:ext uri="{28A0092B-C50C-407E-A947-70E740481C1C}">
                        <a14:useLocalDpi xmlns:a14="http://schemas.microsoft.com/office/drawing/2010/main" val="0"/>
                      </a:ext>
                    </a:extLst>
                  </a:blip>
                  <a:stretch>
                    <a:fillRect/>
                  </a:stretch>
                </pic:blipFill>
                <pic:spPr>
                  <a:xfrm>
                    <a:off x="0" y="0"/>
                    <a:ext cx="1152714" cy="772478"/>
                  </a:xfrm>
                  <a:prstGeom prst="rect">
                    <a:avLst/>
                  </a:prstGeom>
                </pic:spPr>
              </pic:pic>
            </a:graphicData>
          </a:graphic>
          <wp14:sizeRelH relativeFrom="margin">
            <wp14:pctWidth>0</wp14:pctWidth>
          </wp14:sizeRelH>
          <wp14:sizeRelV relativeFrom="margin">
            <wp14:pctHeight>0</wp14:pctHeight>
          </wp14:sizeRelV>
        </wp:anchor>
      </w:drawing>
    </w:r>
    <w:r w:rsidR="00A95CD4">
      <w:tab/>
    </w:r>
    <w:r w:rsidR="00543899">
      <w:tab/>
    </w:r>
    <w:r w:rsidR="007C1883" w:rsidRPr="007C1883">
      <w:rPr>
        <w:noProof/>
      </w:rPr>
      <w:t xml:space="preserve"> </w:t>
    </w:r>
    <w:r w:rsidR="00EA65AC">
      <w:rPr>
        <w:noProof/>
      </w:rPr>
      <w:t xml:space="preserve">           </w:t>
    </w:r>
  </w:p>
  <w:p w:rsidR="00673AE7" w:rsidRDefault="00673AE7" w:rsidP="00A95CD4">
    <w:pPr>
      <w:pStyle w:val="Bezodstpw"/>
      <w:jc w:val="center"/>
      <w:rPr>
        <w:sz w:val="18"/>
        <w:szCs w:val="18"/>
      </w:rPr>
    </w:pPr>
  </w:p>
  <w:p w:rsidR="00673AE7" w:rsidRDefault="00673AE7" w:rsidP="00A95CD4">
    <w:pPr>
      <w:pStyle w:val="Bezodstpw"/>
      <w:jc w:val="center"/>
      <w:rPr>
        <w:sz w:val="18"/>
        <w:szCs w:val="18"/>
      </w:rPr>
    </w:pPr>
  </w:p>
  <w:p w:rsidR="00A95CD4" w:rsidRPr="00543899" w:rsidRDefault="00A95CD4" w:rsidP="00A95CD4">
    <w:pPr>
      <w:pStyle w:val="Bezodstpw"/>
      <w:jc w:val="center"/>
      <w:rPr>
        <w:sz w:val="18"/>
        <w:szCs w:val="18"/>
      </w:rPr>
    </w:pPr>
    <w:r w:rsidRPr="00543899">
      <w:rPr>
        <w:sz w:val="18"/>
        <w:szCs w:val="18"/>
      </w:rPr>
      <w:t>„</w:t>
    </w:r>
    <w:bookmarkStart w:id="1" w:name="_Hlk521229457"/>
    <w:r w:rsidRPr="00543899">
      <w:rPr>
        <w:sz w:val="18"/>
        <w:szCs w:val="18"/>
      </w:rPr>
      <w:t>Młodzi aktywni na rynku pracy - podnoszą kwalifikacje i zdobywają doświadczenie</w:t>
    </w:r>
    <w:bookmarkEnd w:id="1"/>
    <w:r w:rsidRPr="00543899">
      <w:rPr>
        <w:sz w:val="18"/>
        <w:szCs w:val="18"/>
      </w:rPr>
      <w:t>”</w:t>
    </w:r>
  </w:p>
  <w:p w:rsidR="00A95CD4" w:rsidRPr="00543899" w:rsidRDefault="00A95CD4" w:rsidP="00A95CD4">
    <w:pPr>
      <w:pStyle w:val="Bezodstpw"/>
      <w:jc w:val="center"/>
      <w:rPr>
        <w:rFonts w:cs="Calibri,BoldItalic"/>
        <w:bCs/>
        <w:i/>
        <w:iCs/>
        <w:sz w:val="18"/>
        <w:szCs w:val="18"/>
      </w:rPr>
    </w:pPr>
    <w:r w:rsidRPr="00543899">
      <w:rPr>
        <w:rFonts w:cs="Calibri,Bold"/>
        <w:bCs/>
        <w:sz w:val="18"/>
        <w:szCs w:val="18"/>
      </w:rPr>
      <w:t xml:space="preserve">Projekt realizowany w ramach </w:t>
    </w:r>
    <w:r w:rsidRPr="00543899">
      <w:rPr>
        <w:rFonts w:cs="Calibri,BoldItalic"/>
        <w:bCs/>
        <w:i/>
        <w:iCs/>
        <w:sz w:val="18"/>
        <w:szCs w:val="18"/>
      </w:rPr>
      <w:t>Programu Operacyjnego Wiedza Edukacja Rozwój</w:t>
    </w:r>
  </w:p>
  <w:p w:rsidR="00A95CD4" w:rsidRPr="00543899" w:rsidRDefault="00A95CD4" w:rsidP="00543899">
    <w:pPr>
      <w:pStyle w:val="Bezodstpw"/>
      <w:jc w:val="center"/>
      <w:rPr>
        <w:rFonts w:cs="Calibri,BoldItalic"/>
        <w:bCs/>
        <w:i/>
        <w:iCs/>
        <w:sz w:val="18"/>
        <w:szCs w:val="18"/>
      </w:rPr>
    </w:pPr>
    <w:r w:rsidRPr="00543899">
      <w:rPr>
        <w:rFonts w:cs="Calibri,BoldItalic"/>
        <w:bCs/>
        <w:i/>
        <w:iCs/>
        <w:sz w:val="18"/>
        <w:szCs w:val="18"/>
      </w:rPr>
      <w:t>Poddziałanie 1.3.1 Wsparcie udzielane z Europejskiego Funduszu Społeczneg</w:t>
    </w:r>
    <w:r w:rsidR="00543899" w:rsidRPr="00543899">
      <w:rPr>
        <w:rFonts w:cs="Calibri,BoldItalic"/>
        <w:bCs/>
        <w:i/>
        <w:iCs/>
        <w:sz w:val="18"/>
        <w:szCs w:val="18"/>
      </w:rPr>
      <w:t>o</w:t>
    </w:r>
  </w:p>
  <w:p w:rsidR="00A95CD4" w:rsidRDefault="00A95CD4" w:rsidP="00A95CD4">
    <w:pPr>
      <w:pStyle w:val="Nagwek"/>
      <w:tabs>
        <w:tab w:val="clear" w:pos="4536"/>
        <w:tab w:val="clear" w:pos="9072"/>
        <w:tab w:val="left" w:pos="51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6E87CCC"/>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15:restartNumberingAfterBreak="0">
    <w:nsid w:val="00000013"/>
    <w:multiLevelType w:val="hybridMultilevel"/>
    <w:tmpl w:val="82881E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0783A8D"/>
    <w:multiLevelType w:val="hybridMultilevel"/>
    <w:tmpl w:val="C0DC2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AD1F25"/>
    <w:multiLevelType w:val="hybridMultilevel"/>
    <w:tmpl w:val="7F96028A"/>
    <w:lvl w:ilvl="0" w:tplc="FAF05C68">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 w15:restartNumberingAfterBreak="0">
    <w:nsid w:val="0A7B5001"/>
    <w:multiLevelType w:val="hybridMultilevel"/>
    <w:tmpl w:val="26A6378C"/>
    <w:lvl w:ilvl="0" w:tplc="26FC0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FD4D8A"/>
    <w:multiLevelType w:val="hybridMultilevel"/>
    <w:tmpl w:val="C7221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2C386F"/>
    <w:multiLevelType w:val="hybridMultilevel"/>
    <w:tmpl w:val="6AAA616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5" w15:restartNumberingAfterBreak="0">
    <w:nsid w:val="0C833DFB"/>
    <w:multiLevelType w:val="hybridMultilevel"/>
    <w:tmpl w:val="3828B91A"/>
    <w:lvl w:ilvl="0" w:tplc="93686B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B708BF"/>
    <w:multiLevelType w:val="hybridMultilevel"/>
    <w:tmpl w:val="4AAAE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D55FBE"/>
    <w:multiLevelType w:val="hybridMultilevel"/>
    <w:tmpl w:val="7E144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771E67"/>
    <w:multiLevelType w:val="hybridMultilevel"/>
    <w:tmpl w:val="706408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4D4CB6"/>
    <w:multiLevelType w:val="hybridMultilevel"/>
    <w:tmpl w:val="7958A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4E7ADC"/>
    <w:multiLevelType w:val="hybridMultilevel"/>
    <w:tmpl w:val="A08C8D22"/>
    <w:lvl w:ilvl="0" w:tplc="C7E2A4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B6E03"/>
    <w:multiLevelType w:val="hybridMultilevel"/>
    <w:tmpl w:val="59B4E20E"/>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3" w15:restartNumberingAfterBreak="0">
    <w:nsid w:val="1B041460"/>
    <w:multiLevelType w:val="hybridMultilevel"/>
    <w:tmpl w:val="52CCC314"/>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93AC2"/>
    <w:multiLevelType w:val="hybridMultilevel"/>
    <w:tmpl w:val="E5B882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F152BD9"/>
    <w:multiLevelType w:val="hybridMultilevel"/>
    <w:tmpl w:val="D750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F400E6C"/>
    <w:multiLevelType w:val="multilevel"/>
    <w:tmpl w:val="E56295F4"/>
    <w:styleLink w:val="WW8Num16"/>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FE832EE"/>
    <w:multiLevelType w:val="hybridMultilevel"/>
    <w:tmpl w:val="0BC0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A01F3C"/>
    <w:multiLevelType w:val="hybridMultilevel"/>
    <w:tmpl w:val="EFB48390"/>
    <w:lvl w:ilvl="0" w:tplc="372AB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0545C7"/>
    <w:multiLevelType w:val="hybridMultilevel"/>
    <w:tmpl w:val="37ECE2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2A10CAB"/>
    <w:multiLevelType w:val="hybridMultilevel"/>
    <w:tmpl w:val="7AAA6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E51235"/>
    <w:multiLevelType w:val="hybridMultilevel"/>
    <w:tmpl w:val="4BBE4068"/>
    <w:lvl w:ilvl="0" w:tplc="04150017">
      <w:start w:val="1"/>
      <w:numFmt w:val="lowerLetter"/>
      <w:lvlText w:val="%1)"/>
      <w:lvlJc w:val="left"/>
      <w:pPr>
        <w:ind w:left="126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38054735"/>
    <w:multiLevelType w:val="hybridMultilevel"/>
    <w:tmpl w:val="F82EB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F01F7"/>
    <w:multiLevelType w:val="hybridMultilevel"/>
    <w:tmpl w:val="BED23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C3C7C"/>
    <w:multiLevelType w:val="hybridMultilevel"/>
    <w:tmpl w:val="C8388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04DE0"/>
    <w:multiLevelType w:val="hybridMultilevel"/>
    <w:tmpl w:val="A27AC10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15:restartNumberingAfterBreak="0">
    <w:nsid w:val="5A9370BD"/>
    <w:multiLevelType w:val="hybridMultilevel"/>
    <w:tmpl w:val="8C40EB82"/>
    <w:lvl w:ilvl="0" w:tplc="04150001">
      <w:start w:val="1"/>
      <w:numFmt w:val="bullet"/>
      <w:lvlText w:val=""/>
      <w:lvlJc w:val="left"/>
      <w:pPr>
        <w:ind w:left="923" w:hanging="360"/>
      </w:pPr>
      <w:rPr>
        <w:rFonts w:ascii="Symbol" w:hAnsi="Symbol"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38" w15:restartNumberingAfterBreak="0">
    <w:nsid w:val="5CD17CA4"/>
    <w:multiLevelType w:val="hybridMultilevel"/>
    <w:tmpl w:val="BC5A59A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9" w15:restartNumberingAfterBreak="0">
    <w:nsid w:val="5F477D27"/>
    <w:multiLevelType w:val="hybridMultilevel"/>
    <w:tmpl w:val="1D302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FE5140"/>
    <w:multiLevelType w:val="hybridMultilevel"/>
    <w:tmpl w:val="9D682024"/>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15:restartNumberingAfterBreak="0">
    <w:nsid w:val="62FF1630"/>
    <w:multiLevelType w:val="hybridMultilevel"/>
    <w:tmpl w:val="DD8CCC20"/>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 w15:restartNumberingAfterBreak="0">
    <w:nsid w:val="698847B5"/>
    <w:multiLevelType w:val="hybridMultilevel"/>
    <w:tmpl w:val="C64E40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08759B"/>
    <w:multiLevelType w:val="hybridMultilevel"/>
    <w:tmpl w:val="2FBED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CA61D2"/>
    <w:multiLevelType w:val="hybridMultilevel"/>
    <w:tmpl w:val="1F9629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3C75FB4"/>
    <w:multiLevelType w:val="hybridMultilevel"/>
    <w:tmpl w:val="85D84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411FEF"/>
    <w:multiLevelType w:val="hybridMultilevel"/>
    <w:tmpl w:val="89F88806"/>
    <w:lvl w:ilvl="0" w:tplc="EDBCE6C8">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A46725"/>
    <w:multiLevelType w:val="hybridMultilevel"/>
    <w:tmpl w:val="7E062C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050D72"/>
    <w:multiLevelType w:val="hybridMultilevel"/>
    <w:tmpl w:val="D6425AEE"/>
    <w:lvl w:ilvl="0" w:tplc="9BE88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E1E0CF2"/>
    <w:multiLevelType w:val="hybridMultilevel"/>
    <w:tmpl w:val="AE6279F0"/>
    <w:lvl w:ilvl="0" w:tplc="9BE885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46"/>
  </w:num>
  <w:num w:numId="3">
    <w:abstractNumId w:val="44"/>
  </w:num>
  <w:num w:numId="4">
    <w:abstractNumId w:val="32"/>
  </w:num>
  <w:num w:numId="5">
    <w:abstractNumId w:val="25"/>
  </w:num>
  <w:num w:numId="6">
    <w:abstractNumId w:val="30"/>
  </w:num>
  <w:num w:numId="7">
    <w:abstractNumId w:val="45"/>
  </w:num>
  <w:num w:numId="8">
    <w:abstractNumId w:val="3"/>
  </w:num>
  <w:num w:numId="9">
    <w:abstractNumId w:val="5"/>
  </w:num>
  <w:num w:numId="10">
    <w:abstractNumId w:val="18"/>
  </w:num>
  <w:num w:numId="11">
    <w:abstractNumId w:val="35"/>
  </w:num>
  <w:num w:numId="12">
    <w:abstractNumId w:val="43"/>
  </w:num>
  <w:num w:numId="13">
    <w:abstractNumId w:val="37"/>
  </w:num>
  <w:num w:numId="14">
    <w:abstractNumId w:val="38"/>
  </w:num>
  <w:num w:numId="15">
    <w:abstractNumId w:val="36"/>
  </w:num>
  <w:num w:numId="16">
    <w:abstractNumId w:val="31"/>
  </w:num>
  <w:num w:numId="17">
    <w:abstractNumId w:val="28"/>
  </w:num>
  <w:num w:numId="18">
    <w:abstractNumId w:val="15"/>
  </w:num>
  <w:num w:numId="19">
    <w:abstractNumId w:val="14"/>
  </w:num>
  <w:num w:numId="20">
    <w:abstractNumId w:val="17"/>
  </w:num>
  <w:num w:numId="21">
    <w:abstractNumId w:val="39"/>
  </w:num>
  <w:num w:numId="22">
    <w:abstractNumId w:val="10"/>
  </w:num>
  <w:num w:numId="23">
    <w:abstractNumId w:val="42"/>
  </w:num>
  <w:num w:numId="24">
    <w:abstractNumId w:val="34"/>
  </w:num>
  <w:num w:numId="25">
    <w:abstractNumId w:val="20"/>
  </w:num>
  <w:num w:numId="26">
    <w:abstractNumId w:val="11"/>
  </w:num>
  <w:num w:numId="27">
    <w:abstractNumId w:val="12"/>
  </w:num>
  <w:num w:numId="28">
    <w:abstractNumId w:val="23"/>
  </w:num>
  <w:num w:numId="29">
    <w:abstractNumId w:val="49"/>
  </w:num>
  <w:num w:numId="30">
    <w:abstractNumId w:val="48"/>
  </w:num>
  <w:num w:numId="31">
    <w:abstractNumId w:val="47"/>
  </w:num>
  <w:num w:numId="32">
    <w:abstractNumId w:val="41"/>
  </w:num>
  <w:num w:numId="33">
    <w:abstractNumId w:val="16"/>
  </w:num>
  <w:num w:numId="34">
    <w:abstractNumId w:val="13"/>
  </w:num>
  <w:num w:numId="35">
    <w:abstractNumId w:val="27"/>
  </w:num>
  <w:num w:numId="36">
    <w:abstractNumId w:val="29"/>
  </w:num>
  <w:num w:numId="37">
    <w:abstractNumId w:val="33"/>
  </w:num>
  <w:num w:numId="38">
    <w:abstractNumId w:val="1"/>
  </w:num>
  <w:num w:numId="39">
    <w:abstractNumId w:val="2"/>
  </w:num>
  <w:num w:numId="40">
    <w:abstractNumId w:val="40"/>
  </w:num>
  <w:num w:numId="41">
    <w:abstractNumId w:val="22"/>
  </w:num>
  <w:num w:numId="42">
    <w:abstractNumId w:val="19"/>
  </w:num>
  <w:num w:numId="43">
    <w:abstractNumId w:val="26"/>
  </w:num>
  <w:num w:numId="44">
    <w:abstractNumId w:val="21"/>
  </w:num>
  <w:num w:numId="45">
    <w:abstractNumId w:val="24"/>
  </w:num>
  <w:num w:numId="46">
    <w:abstractNumId w:val="4"/>
  </w:num>
  <w:num w:numId="47">
    <w:abstractNumId w:val="6"/>
  </w:num>
  <w:num w:numId="48">
    <w:abstractNumId w:val="7"/>
  </w:num>
  <w:num w:numId="49">
    <w:abstractNumId w:val="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D4"/>
    <w:rsid w:val="00007625"/>
    <w:rsid w:val="00034BF7"/>
    <w:rsid w:val="0007771C"/>
    <w:rsid w:val="00095C45"/>
    <w:rsid w:val="000B7482"/>
    <w:rsid w:val="000D6C8C"/>
    <w:rsid w:val="000F2D12"/>
    <w:rsid w:val="00103448"/>
    <w:rsid w:val="00134668"/>
    <w:rsid w:val="00145A7C"/>
    <w:rsid w:val="00153D4E"/>
    <w:rsid w:val="001A7E60"/>
    <w:rsid w:val="001B6192"/>
    <w:rsid w:val="00204DA1"/>
    <w:rsid w:val="00207484"/>
    <w:rsid w:val="0021176B"/>
    <w:rsid w:val="0023624C"/>
    <w:rsid w:val="002B15D3"/>
    <w:rsid w:val="002B293C"/>
    <w:rsid w:val="002B707C"/>
    <w:rsid w:val="003438DC"/>
    <w:rsid w:val="003446C2"/>
    <w:rsid w:val="00395263"/>
    <w:rsid w:val="003E4564"/>
    <w:rsid w:val="00402001"/>
    <w:rsid w:val="00470F2C"/>
    <w:rsid w:val="004731BF"/>
    <w:rsid w:val="00484523"/>
    <w:rsid w:val="004D1F33"/>
    <w:rsid w:val="00520608"/>
    <w:rsid w:val="00522B93"/>
    <w:rsid w:val="00543899"/>
    <w:rsid w:val="00550D20"/>
    <w:rsid w:val="00552677"/>
    <w:rsid w:val="005576DA"/>
    <w:rsid w:val="00570E94"/>
    <w:rsid w:val="00586E92"/>
    <w:rsid w:val="005C4D27"/>
    <w:rsid w:val="00673AE7"/>
    <w:rsid w:val="0067742B"/>
    <w:rsid w:val="006D1187"/>
    <w:rsid w:val="0073576F"/>
    <w:rsid w:val="00774CDF"/>
    <w:rsid w:val="007C1883"/>
    <w:rsid w:val="007F031D"/>
    <w:rsid w:val="00810CB2"/>
    <w:rsid w:val="0085570D"/>
    <w:rsid w:val="008E15EB"/>
    <w:rsid w:val="009149C6"/>
    <w:rsid w:val="00925265"/>
    <w:rsid w:val="00986500"/>
    <w:rsid w:val="009E180C"/>
    <w:rsid w:val="00A43A30"/>
    <w:rsid w:val="00A914A9"/>
    <w:rsid w:val="00A95CD4"/>
    <w:rsid w:val="00AA2C68"/>
    <w:rsid w:val="00B87381"/>
    <w:rsid w:val="00BE15C3"/>
    <w:rsid w:val="00BF04D0"/>
    <w:rsid w:val="00C07DEA"/>
    <w:rsid w:val="00C4134D"/>
    <w:rsid w:val="00C42A44"/>
    <w:rsid w:val="00C85098"/>
    <w:rsid w:val="00CA3012"/>
    <w:rsid w:val="00D20A92"/>
    <w:rsid w:val="00D63843"/>
    <w:rsid w:val="00D86328"/>
    <w:rsid w:val="00DB2291"/>
    <w:rsid w:val="00DB7D71"/>
    <w:rsid w:val="00DC27D0"/>
    <w:rsid w:val="00DE4E02"/>
    <w:rsid w:val="00E169F1"/>
    <w:rsid w:val="00EA65AC"/>
    <w:rsid w:val="00FC6E06"/>
    <w:rsid w:val="00FD3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E2F69-6134-4F34-A774-A688062B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60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95CD4"/>
    <w:pPr>
      <w:tabs>
        <w:tab w:val="center" w:pos="4536"/>
        <w:tab w:val="right" w:pos="9072"/>
      </w:tabs>
    </w:pPr>
  </w:style>
  <w:style w:type="character" w:customStyle="1" w:styleId="NagwekZnak">
    <w:name w:val="Nagłówek Znak"/>
    <w:basedOn w:val="Domylnaczcionkaakapitu"/>
    <w:link w:val="Nagwek"/>
    <w:uiPriority w:val="99"/>
    <w:rsid w:val="00A95CD4"/>
  </w:style>
  <w:style w:type="paragraph" w:styleId="Stopka">
    <w:name w:val="footer"/>
    <w:basedOn w:val="Normalny"/>
    <w:link w:val="StopkaZnak"/>
    <w:uiPriority w:val="99"/>
    <w:unhideWhenUsed/>
    <w:rsid w:val="00A95CD4"/>
    <w:pPr>
      <w:tabs>
        <w:tab w:val="center" w:pos="4536"/>
        <w:tab w:val="right" w:pos="9072"/>
      </w:tabs>
    </w:pPr>
  </w:style>
  <w:style w:type="character" w:customStyle="1" w:styleId="StopkaZnak">
    <w:name w:val="Stopka Znak"/>
    <w:basedOn w:val="Domylnaczcionkaakapitu"/>
    <w:link w:val="Stopka"/>
    <w:uiPriority w:val="99"/>
    <w:rsid w:val="00A95CD4"/>
  </w:style>
  <w:style w:type="character" w:styleId="Hipercze">
    <w:name w:val="Hyperlink"/>
    <w:rsid w:val="00A95CD4"/>
    <w:rPr>
      <w:color w:val="0563C1"/>
      <w:u w:val="single"/>
    </w:rPr>
  </w:style>
  <w:style w:type="paragraph" w:styleId="Akapitzlist">
    <w:name w:val="List Paragraph"/>
    <w:basedOn w:val="Normalny"/>
    <w:uiPriority w:val="34"/>
    <w:qFormat/>
    <w:rsid w:val="00A95CD4"/>
    <w:pPr>
      <w:suppressAutoHyphens/>
      <w:spacing w:after="200" w:line="276" w:lineRule="auto"/>
      <w:ind w:left="720"/>
    </w:pPr>
    <w:rPr>
      <w:rFonts w:ascii="Calibri" w:eastAsia="Calibri" w:hAnsi="Calibri"/>
      <w:kern w:val="1"/>
      <w:lang w:eastAsia="ar-SA"/>
    </w:rPr>
  </w:style>
  <w:style w:type="character" w:styleId="Pogrubienie">
    <w:name w:val="Strong"/>
    <w:uiPriority w:val="22"/>
    <w:qFormat/>
    <w:rsid w:val="00A95CD4"/>
    <w:rPr>
      <w:b/>
      <w:bCs/>
    </w:rPr>
  </w:style>
  <w:style w:type="paragraph" w:styleId="Tekstprzypisudolnego">
    <w:name w:val="footnote text"/>
    <w:basedOn w:val="Normalny"/>
    <w:link w:val="TekstprzypisudolnegoZnak1"/>
    <w:unhideWhenUsed/>
    <w:rsid w:val="00A95CD4"/>
    <w:pPr>
      <w:widowControl w:val="0"/>
      <w:suppressAutoHyphens/>
      <w:textAlignment w:val="baseline"/>
    </w:pPr>
    <w:rPr>
      <w:rFonts w:eastAsia="SimSun" w:cs="Mangal"/>
      <w:kern w:val="1"/>
      <w:sz w:val="20"/>
      <w:szCs w:val="18"/>
      <w:lang w:eastAsia="hi-IN" w:bidi="hi-IN"/>
    </w:rPr>
  </w:style>
  <w:style w:type="character" w:customStyle="1" w:styleId="TekstprzypisudolnegoZnak">
    <w:name w:val="Tekst przypisu dolnego Znak"/>
    <w:basedOn w:val="Domylnaczcionkaakapitu"/>
    <w:uiPriority w:val="99"/>
    <w:semiHidden/>
    <w:rsid w:val="00A95CD4"/>
    <w:rPr>
      <w:sz w:val="20"/>
      <w:szCs w:val="20"/>
    </w:rPr>
  </w:style>
  <w:style w:type="character" w:customStyle="1" w:styleId="TekstprzypisudolnegoZnak1">
    <w:name w:val="Tekst przypisu dolnego Znak1"/>
    <w:basedOn w:val="Domylnaczcionkaakapitu"/>
    <w:link w:val="Tekstprzypisudolnego"/>
    <w:rsid w:val="00A95CD4"/>
    <w:rPr>
      <w:rFonts w:ascii="Times New Roman" w:eastAsia="SimSun" w:hAnsi="Times New Roman" w:cs="Mangal"/>
      <w:kern w:val="1"/>
      <w:sz w:val="20"/>
      <w:szCs w:val="18"/>
      <w:lang w:eastAsia="hi-IN" w:bidi="hi-IN"/>
    </w:rPr>
  </w:style>
  <w:style w:type="character" w:styleId="Odwoanieprzypisudolnego">
    <w:name w:val="footnote reference"/>
    <w:basedOn w:val="Domylnaczcionkaakapitu"/>
    <w:uiPriority w:val="99"/>
    <w:semiHidden/>
    <w:unhideWhenUsed/>
    <w:rsid w:val="00A95CD4"/>
    <w:rPr>
      <w:vertAlign w:val="superscript"/>
    </w:rPr>
  </w:style>
  <w:style w:type="paragraph" w:styleId="Bezodstpw">
    <w:name w:val="No Spacing"/>
    <w:uiPriority w:val="1"/>
    <w:qFormat/>
    <w:rsid w:val="00A95CD4"/>
    <w:pPr>
      <w:spacing w:after="0" w:line="240" w:lineRule="auto"/>
    </w:pPr>
  </w:style>
  <w:style w:type="character" w:customStyle="1" w:styleId="UnresolvedMention">
    <w:name w:val="Unresolved Mention"/>
    <w:basedOn w:val="Domylnaczcionkaakapitu"/>
    <w:uiPriority w:val="99"/>
    <w:semiHidden/>
    <w:unhideWhenUsed/>
    <w:rsid w:val="00D20A92"/>
    <w:rPr>
      <w:color w:val="605E5C"/>
      <w:shd w:val="clear" w:color="auto" w:fill="E1DFDD"/>
    </w:rPr>
  </w:style>
  <w:style w:type="paragraph" w:customStyle="1" w:styleId="Standard">
    <w:name w:val="Standard"/>
    <w:rsid w:val="002B15D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2B15D3"/>
    <w:rPr>
      <w:sz w:val="20"/>
      <w:szCs w:val="18"/>
    </w:rPr>
  </w:style>
  <w:style w:type="paragraph" w:styleId="Podtytu">
    <w:name w:val="Subtitle"/>
    <w:basedOn w:val="Nagwek"/>
    <w:next w:val="Textbody"/>
    <w:link w:val="PodtytuZnak"/>
    <w:qFormat/>
    <w:rsid w:val="002B15D3"/>
    <w:pPr>
      <w:keepNext/>
      <w:tabs>
        <w:tab w:val="clear" w:pos="4536"/>
        <w:tab w:val="clear" w:pos="9072"/>
      </w:tabs>
      <w:suppressAutoHyphens/>
      <w:spacing w:before="240" w:after="120"/>
      <w:jc w:val="center"/>
      <w:textAlignment w:val="baseline"/>
    </w:pPr>
    <w:rPr>
      <w:rFonts w:ascii="Arial" w:eastAsia="Lucida Sans Unicode" w:hAnsi="Arial"/>
      <w:i/>
      <w:iCs/>
      <w:kern w:val="1"/>
      <w:sz w:val="28"/>
      <w:szCs w:val="28"/>
      <w:lang w:eastAsia="ar-SA"/>
    </w:rPr>
  </w:style>
  <w:style w:type="character" w:customStyle="1" w:styleId="PodtytuZnak">
    <w:name w:val="Podtytuł Znak"/>
    <w:basedOn w:val="Domylnaczcionkaakapitu"/>
    <w:link w:val="Podtytu"/>
    <w:rsid w:val="002B15D3"/>
    <w:rPr>
      <w:rFonts w:ascii="Arial" w:eastAsia="Lucida Sans Unicode" w:hAnsi="Arial" w:cs="Times New Roman"/>
      <w:i/>
      <w:iCs/>
      <w:kern w:val="1"/>
      <w:sz w:val="28"/>
      <w:szCs w:val="28"/>
      <w:lang w:eastAsia="ar-SA"/>
    </w:rPr>
  </w:style>
  <w:style w:type="paragraph" w:customStyle="1" w:styleId="Wypunktowanie123">
    <w:name w:val="Wypunktowanie 123"/>
    <w:basedOn w:val="Standard"/>
    <w:rsid w:val="002B15D3"/>
    <w:pPr>
      <w:tabs>
        <w:tab w:val="num" w:pos="0"/>
        <w:tab w:val="left" w:pos="360"/>
      </w:tabs>
      <w:spacing w:before="40" w:after="40"/>
    </w:pPr>
  </w:style>
  <w:style w:type="paragraph" w:customStyle="1" w:styleId="Default">
    <w:name w:val="Default"/>
    <w:rsid w:val="002B15D3"/>
    <w:pPr>
      <w:suppressAutoHyphens/>
      <w:autoSpaceDE w:val="0"/>
      <w:spacing w:after="0" w:line="240" w:lineRule="auto"/>
      <w:textAlignment w:val="baseline"/>
    </w:pPr>
    <w:rPr>
      <w:rFonts w:ascii="Arial" w:eastAsia="Times New Roman" w:hAnsi="Arial" w:cs="Arial"/>
      <w:color w:val="000000"/>
      <w:kern w:val="1"/>
      <w:sz w:val="24"/>
      <w:szCs w:val="24"/>
      <w:lang w:eastAsia="ar-SA"/>
    </w:rPr>
  </w:style>
  <w:style w:type="paragraph" w:styleId="Tekstpodstawowy2">
    <w:name w:val="Body Text 2"/>
    <w:basedOn w:val="Normalny"/>
    <w:link w:val="Tekstpodstawowy2Znak"/>
    <w:uiPriority w:val="99"/>
    <w:unhideWhenUsed/>
    <w:rsid w:val="002B15D3"/>
    <w:pPr>
      <w:spacing w:after="120" w:line="480" w:lineRule="auto"/>
    </w:pPr>
    <w:rPr>
      <w:lang w:eastAsia="hi-IN"/>
    </w:rPr>
  </w:style>
  <w:style w:type="character" w:customStyle="1" w:styleId="Tekstpodstawowy2Znak">
    <w:name w:val="Tekst podstawowy 2 Znak"/>
    <w:basedOn w:val="Domylnaczcionkaakapitu"/>
    <w:link w:val="Tekstpodstawowy2"/>
    <w:uiPriority w:val="99"/>
    <w:rsid w:val="002B15D3"/>
    <w:rPr>
      <w:rFonts w:ascii="Times New Roman" w:eastAsia="Times New Roman" w:hAnsi="Times New Roman" w:cs="Times New Roman"/>
      <w:sz w:val="24"/>
      <w:szCs w:val="24"/>
      <w:lang w:eastAsia="hi-IN"/>
    </w:rPr>
  </w:style>
  <w:style w:type="numbering" w:customStyle="1" w:styleId="WW8Num16">
    <w:name w:val="WW8Num16"/>
    <w:basedOn w:val="Bezlisty"/>
    <w:rsid w:val="002B15D3"/>
    <w:pPr>
      <w:numPr>
        <w:numId w:val="35"/>
      </w:numPr>
    </w:pPr>
  </w:style>
  <w:style w:type="table" w:styleId="Tabela-Siatka">
    <w:name w:val="Table Grid"/>
    <w:basedOn w:val="Standardowy"/>
    <w:uiPriority w:val="59"/>
    <w:rsid w:val="0052060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520608"/>
    <w:pPr>
      <w:jc w:val="center"/>
    </w:pPr>
    <w:rPr>
      <w:b/>
      <w:sz w:val="28"/>
      <w:szCs w:val="20"/>
    </w:rPr>
  </w:style>
  <w:style w:type="character" w:customStyle="1" w:styleId="TytuZnak">
    <w:name w:val="Tytuł Znak"/>
    <w:basedOn w:val="Domylnaczcionkaakapitu"/>
    <w:link w:val="Tytu"/>
    <w:rsid w:val="00520608"/>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C85098"/>
    <w:rPr>
      <w:rFonts w:ascii="Tahoma" w:hAnsi="Tahoma" w:cs="Tahoma"/>
      <w:sz w:val="16"/>
      <w:szCs w:val="16"/>
    </w:rPr>
  </w:style>
  <w:style w:type="character" w:customStyle="1" w:styleId="TekstdymkaZnak">
    <w:name w:val="Tekst dymka Znak"/>
    <w:basedOn w:val="Domylnaczcionkaakapitu"/>
    <w:link w:val="Tekstdymka"/>
    <w:uiPriority w:val="99"/>
    <w:semiHidden/>
    <w:rsid w:val="00C85098"/>
    <w:rPr>
      <w:rFonts w:ascii="Tahoma" w:eastAsia="Times New Roman" w:hAnsi="Tahoma" w:cs="Tahoma"/>
      <w:sz w:val="16"/>
      <w:szCs w:val="16"/>
      <w:lang w:eastAsia="pl-PL"/>
    </w:rPr>
  </w:style>
  <w:style w:type="character" w:customStyle="1" w:styleId="Znakiprzypiswdolnych">
    <w:name w:val="Znaki przypisów dolnych"/>
    <w:rsid w:val="00FD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ABDF-235E-48DA-8C43-CE9F5BAD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1517</Words>
  <Characters>9103</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18</cp:revision>
  <cp:lastPrinted>2019-11-10T11:21:00Z</cp:lastPrinted>
  <dcterms:created xsi:type="dcterms:W3CDTF">2018-08-10T07:52:00Z</dcterms:created>
  <dcterms:modified xsi:type="dcterms:W3CDTF">2019-11-10T11:22:00Z</dcterms:modified>
</cp:coreProperties>
</file>