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2DFD" w14:textId="77777777" w:rsidR="00DA3E70" w:rsidRPr="00DA3E70" w:rsidRDefault="00DA3E70" w:rsidP="00DA3E70">
      <w:pPr>
        <w:widowControl w:val="0"/>
        <w:spacing w:after="0"/>
        <w:ind w:left="7080" w:hanging="7080"/>
        <w:jc w:val="center"/>
        <w:rPr>
          <w:rFonts w:cstheme="minorHAnsi"/>
          <w:b/>
          <w:kern w:val="1"/>
        </w:rPr>
      </w:pPr>
      <w:r w:rsidRPr="00DA3E70">
        <w:rPr>
          <w:rFonts w:cstheme="minorHAnsi"/>
          <w:b/>
          <w:kern w:val="1"/>
        </w:rPr>
        <w:t>Załącznik nr 1 do zapytania ofertowego</w:t>
      </w:r>
    </w:p>
    <w:p w14:paraId="1DA82BD0" w14:textId="77777777" w:rsidR="00DA3E70" w:rsidRPr="00377F9E" w:rsidRDefault="00DA3E70" w:rsidP="00DA3E70">
      <w:pPr>
        <w:jc w:val="center"/>
        <w:rPr>
          <w:rFonts w:asciiTheme="minorHAnsi" w:hAnsiTheme="minorHAnsi" w:cstheme="minorHAnsi"/>
          <w:b/>
        </w:rPr>
      </w:pPr>
      <w:r w:rsidRPr="00377F9E">
        <w:rPr>
          <w:rFonts w:asciiTheme="minorHAnsi" w:hAnsiTheme="minorHAnsi" w:cstheme="minorHAnsi"/>
          <w:b/>
        </w:rPr>
        <w:t>nr 1/</w:t>
      </w:r>
      <w:r w:rsidR="00B844FF">
        <w:rPr>
          <w:rFonts w:asciiTheme="minorHAnsi" w:hAnsiTheme="minorHAnsi" w:cstheme="minorHAnsi"/>
          <w:b/>
        </w:rPr>
        <w:t>MENTOR</w:t>
      </w:r>
      <w:r w:rsidRPr="00377F9E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WOLONTARIAT</w:t>
      </w:r>
      <w:r w:rsidRPr="00377F9E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04/2019 opublikowane</w:t>
      </w:r>
      <w:r w:rsidRPr="00377F9E">
        <w:rPr>
          <w:rFonts w:asciiTheme="minorHAnsi" w:hAnsiTheme="minorHAnsi" w:cstheme="minorHAnsi"/>
          <w:b/>
        </w:rPr>
        <w:t xml:space="preserve"> w dniu </w:t>
      </w:r>
      <w:r>
        <w:rPr>
          <w:rFonts w:asciiTheme="minorHAnsi" w:hAnsiTheme="minorHAnsi" w:cstheme="minorHAnsi"/>
          <w:b/>
        </w:rPr>
        <w:t>0</w:t>
      </w:r>
      <w:r w:rsidR="00AB218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.04</w:t>
      </w:r>
      <w:r w:rsidRPr="00377F9E">
        <w:rPr>
          <w:rFonts w:asciiTheme="minorHAnsi" w:hAnsiTheme="minorHAnsi" w:cstheme="minorHAnsi"/>
          <w:b/>
        </w:rPr>
        <w:t>.201</w:t>
      </w:r>
      <w:r>
        <w:rPr>
          <w:rFonts w:asciiTheme="minorHAnsi" w:hAnsiTheme="minorHAnsi" w:cstheme="minorHAnsi"/>
          <w:b/>
        </w:rPr>
        <w:t>9</w:t>
      </w:r>
      <w:r w:rsidRPr="00377F9E">
        <w:rPr>
          <w:rFonts w:asciiTheme="minorHAnsi" w:hAnsiTheme="minorHAnsi" w:cstheme="minorHAnsi"/>
          <w:b/>
        </w:rPr>
        <w:t xml:space="preserve"> r.</w:t>
      </w:r>
    </w:p>
    <w:p w14:paraId="57A5896D" w14:textId="77777777" w:rsidR="00DA3E70" w:rsidRPr="00DA3E70" w:rsidRDefault="00DA3E70" w:rsidP="00DA3E70">
      <w:pPr>
        <w:widowControl w:val="0"/>
        <w:spacing w:after="0"/>
        <w:ind w:left="7080" w:hanging="7080"/>
        <w:jc w:val="center"/>
        <w:rPr>
          <w:rFonts w:cstheme="minorHAnsi"/>
          <w:b/>
          <w:kern w:val="1"/>
        </w:rPr>
      </w:pPr>
    </w:p>
    <w:p w14:paraId="049603A7" w14:textId="77777777" w:rsidR="00DA3E70" w:rsidRPr="00DA3E70" w:rsidRDefault="00DA3E70" w:rsidP="00DA3E70">
      <w:pPr>
        <w:suppressAutoHyphens w:val="0"/>
        <w:spacing w:after="0" w:line="240" w:lineRule="auto"/>
        <w:jc w:val="both"/>
        <w:rPr>
          <w:rFonts w:cstheme="minorHAnsi"/>
          <w:b/>
          <w:kern w:val="1"/>
          <w:highlight w:val="yellow"/>
        </w:rPr>
      </w:pPr>
      <w:r w:rsidRPr="00DA3E70">
        <w:rPr>
          <w:rFonts w:cstheme="minorHAnsi"/>
          <w:kern w:val="1"/>
        </w:rPr>
        <w:t>W ramach projektu</w:t>
      </w:r>
      <w:r w:rsidRPr="00DA3E70">
        <w:rPr>
          <w:rFonts w:asciiTheme="minorHAnsi" w:hAnsiTheme="minorHAnsi" w:cstheme="minorHAnsi"/>
        </w:rPr>
        <w:t xml:space="preserve"> </w:t>
      </w:r>
      <w:r w:rsidRPr="00467087">
        <w:rPr>
          <w:rFonts w:asciiTheme="minorHAnsi" w:hAnsiTheme="minorHAnsi" w:cstheme="minorHAnsi"/>
        </w:rPr>
        <w:t>POWR.01.04.00-00-0023/18</w:t>
      </w:r>
      <w:r w:rsidRPr="00467087">
        <w:t xml:space="preserve"> „</w:t>
      </w:r>
      <w:r w:rsidRPr="00467087">
        <w:rPr>
          <w:rFonts w:asciiTheme="minorHAnsi" w:hAnsiTheme="minorHAnsi" w:cstheme="minorHAnsi"/>
        </w:rPr>
        <w:t>Wolontariat - Mój pierwszy krok na rynek pracy !”</w:t>
      </w:r>
      <w:r w:rsidRPr="00DA3E70">
        <w:rPr>
          <w:rFonts w:cstheme="minorHAnsi"/>
          <w:kern w:val="1"/>
        </w:rPr>
        <w:t>, realizowanego w ramach Programu Operacyjnego Wiedza Edukacja Rozwój 2014-2020, współfinansowanego ze środków Unii Europejskiej, w ramach Europejskiego Funduszu Społecznego.</w:t>
      </w:r>
    </w:p>
    <w:p w14:paraId="0A16C41C" w14:textId="77777777" w:rsidR="00DA3E70" w:rsidRPr="00DA3E70" w:rsidRDefault="00DA3E70" w:rsidP="00DA3E70">
      <w:pPr>
        <w:widowControl w:val="0"/>
        <w:spacing w:after="0"/>
        <w:jc w:val="center"/>
        <w:rPr>
          <w:rFonts w:cstheme="minorHAnsi"/>
          <w:b/>
          <w:kern w:val="1"/>
          <w:highlight w:val="yellow"/>
        </w:rPr>
      </w:pPr>
    </w:p>
    <w:p w14:paraId="266E209E" w14:textId="77777777" w:rsidR="00DA3E70" w:rsidRPr="00DA3E70" w:rsidRDefault="00DA3E70" w:rsidP="00DA3E70">
      <w:pPr>
        <w:widowControl w:val="0"/>
        <w:spacing w:after="0"/>
        <w:jc w:val="center"/>
        <w:rPr>
          <w:rFonts w:cstheme="minorHAnsi"/>
          <w:b/>
          <w:kern w:val="1"/>
          <w:highlight w:val="yellow"/>
        </w:rPr>
      </w:pPr>
    </w:p>
    <w:p w14:paraId="69E61AF2" w14:textId="77777777" w:rsidR="00DA3E70" w:rsidRPr="00DA3E70" w:rsidRDefault="00DA3E70" w:rsidP="00DA3E70">
      <w:pPr>
        <w:widowControl w:val="0"/>
        <w:spacing w:after="0"/>
        <w:jc w:val="center"/>
        <w:rPr>
          <w:rFonts w:cstheme="minorHAnsi"/>
          <w:b/>
          <w:kern w:val="1"/>
        </w:rPr>
      </w:pPr>
      <w:r w:rsidRPr="00DA3E70">
        <w:rPr>
          <w:rFonts w:cstheme="minorHAnsi"/>
          <w:b/>
          <w:kern w:val="1"/>
        </w:rPr>
        <w:t>Formularz oferty</w:t>
      </w:r>
    </w:p>
    <w:p w14:paraId="3BA4B60B" w14:textId="77777777" w:rsidR="00DA3E70" w:rsidRPr="00DA3E70" w:rsidRDefault="00DA3E70" w:rsidP="00DA3E70">
      <w:pPr>
        <w:widowControl w:val="0"/>
        <w:spacing w:before="120" w:after="120" w:line="360" w:lineRule="auto"/>
        <w:rPr>
          <w:rFonts w:cstheme="minorHAnsi"/>
          <w:kern w:val="1"/>
        </w:rPr>
      </w:pPr>
      <w:r w:rsidRPr="00DA3E70">
        <w:rPr>
          <w:rFonts w:cstheme="minorHAnsi"/>
          <w:kern w:val="1"/>
        </w:rPr>
        <w:t>Nazwa Wykonawcy ................................................................................................................................</w:t>
      </w:r>
    </w:p>
    <w:p w14:paraId="38E88EB3" w14:textId="77777777" w:rsidR="00DA3E70" w:rsidRPr="00DA3E70" w:rsidRDefault="00DA3E70" w:rsidP="00DA3E70">
      <w:pPr>
        <w:widowControl w:val="0"/>
        <w:spacing w:before="120" w:after="120" w:line="360" w:lineRule="auto"/>
        <w:rPr>
          <w:rFonts w:cstheme="minorHAnsi"/>
          <w:kern w:val="1"/>
        </w:rPr>
      </w:pPr>
      <w:r w:rsidRPr="00DA3E70">
        <w:rPr>
          <w:rFonts w:cstheme="minorHAnsi"/>
          <w:kern w:val="1"/>
        </w:rPr>
        <w:t>Adres Wykonawcy ..................................................................................................................................</w:t>
      </w:r>
    </w:p>
    <w:p w14:paraId="4CB7468A" w14:textId="77777777" w:rsidR="00DA3E70" w:rsidRPr="00DA3E70" w:rsidRDefault="00DA3E70" w:rsidP="00DA3E70">
      <w:pPr>
        <w:widowControl w:val="0"/>
        <w:spacing w:before="120" w:after="120" w:line="360" w:lineRule="auto"/>
        <w:rPr>
          <w:rFonts w:cstheme="minorHAnsi"/>
          <w:kern w:val="1"/>
        </w:rPr>
      </w:pPr>
      <w:r w:rsidRPr="00DA3E70">
        <w:rPr>
          <w:rFonts w:cstheme="minorHAnsi"/>
          <w:kern w:val="1"/>
        </w:rPr>
        <w:t>PESEL ......................................................................................................................................................</w:t>
      </w:r>
    </w:p>
    <w:p w14:paraId="2E19E9FC" w14:textId="77777777" w:rsidR="00DA3E70" w:rsidRPr="00DA3E70" w:rsidRDefault="00DA3E70" w:rsidP="00DA3E70">
      <w:pPr>
        <w:widowControl w:val="0"/>
        <w:spacing w:before="120" w:after="120" w:line="360" w:lineRule="auto"/>
        <w:rPr>
          <w:rFonts w:cstheme="minorHAnsi"/>
          <w:kern w:val="1"/>
        </w:rPr>
      </w:pPr>
      <w:r w:rsidRPr="00DA3E70">
        <w:rPr>
          <w:rFonts w:cstheme="minorHAnsi"/>
          <w:kern w:val="1"/>
        </w:rPr>
        <w:t>Nr telefonu ..............................................................................................................................................</w:t>
      </w:r>
    </w:p>
    <w:p w14:paraId="333237D2" w14:textId="77777777" w:rsidR="00DA3E70" w:rsidRPr="00DA3E70" w:rsidRDefault="00DA3E70" w:rsidP="00DA3E70">
      <w:pPr>
        <w:widowControl w:val="0"/>
        <w:spacing w:before="120" w:after="120" w:line="360" w:lineRule="auto"/>
        <w:outlineLvl w:val="0"/>
        <w:rPr>
          <w:rFonts w:cstheme="minorHAnsi"/>
          <w:kern w:val="1"/>
        </w:rPr>
      </w:pPr>
      <w:r w:rsidRPr="00DA3E70">
        <w:rPr>
          <w:rFonts w:cstheme="minorHAnsi"/>
          <w:kern w:val="1"/>
        </w:rPr>
        <w:t>E-mail ………………………………………………………………………………………….…………………………….………….……..……..</w:t>
      </w:r>
    </w:p>
    <w:p w14:paraId="289453E0" w14:textId="77777777" w:rsidR="00DA3E70" w:rsidRPr="00DA3E70" w:rsidRDefault="00DA3E70" w:rsidP="00DA3E70">
      <w:pPr>
        <w:widowControl w:val="0"/>
        <w:spacing w:before="120" w:after="120" w:line="360" w:lineRule="auto"/>
        <w:outlineLvl w:val="0"/>
        <w:rPr>
          <w:rFonts w:cstheme="minorHAnsi"/>
          <w:kern w:val="1"/>
        </w:rPr>
      </w:pPr>
      <w:r w:rsidRPr="00DA3E70">
        <w:rPr>
          <w:rFonts w:cstheme="minorHAnsi"/>
          <w:kern w:val="1"/>
        </w:rPr>
        <w:t>Ja, niżej podpisany……………………………………………………………………………………………………………….….…………..</w:t>
      </w:r>
    </w:p>
    <w:p w14:paraId="5D627105" w14:textId="25947030" w:rsidR="00DA3E70" w:rsidRPr="00DA3E70" w:rsidRDefault="00DA3E70" w:rsidP="00DA3E70">
      <w:pPr>
        <w:widowControl w:val="0"/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3E70">
        <w:rPr>
          <w:rFonts w:asciiTheme="minorHAnsi" w:hAnsiTheme="minorHAnsi" w:cstheme="minorHAnsi"/>
          <w:kern w:val="1"/>
          <w:sz w:val="24"/>
          <w:szCs w:val="24"/>
        </w:rPr>
        <w:t xml:space="preserve">Przystępuję do postępowania na stanowisko </w:t>
      </w:r>
      <w:r w:rsidR="00B844FF">
        <w:rPr>
          <w:rFonts w:asciiTheme="minorHAnsi" w:hAnsiTheme="minorHAnsi" w:cstheme="minorHAnsi"/>
          <w:kern w:val="1"/>
          <w:sz w:val="24"/>
          <w:szCs w:val="24"/>
        </w:rPr>
        <w:t>Mentora</w:t>
      </w:r>
      <w:r w:rsidRPr="00DA3E70">
        <w:rPr>
          <w:rFonts w:asciiTheme="minorHAnsi" w:hAnsiTheme="minorHAnsi" w:cstheme="minorHAnsi"/>
          <w:kern w:val="1"/>
          <w:sz w:val="24"/>
          <w:szCs w:val="24"/>
        </w:rPr>
        <w:t xml:space="preserve"> w projekcie POWR.01.04.00-00-0023/18 „Wolontariat - Mój pierwszy krok na rynek pracy !”</w:t>
      </w:r>
      <w:r>
        <w:rPr>
          <w:rFonts w:asciiTheme="minorHAnsi" w:hAnsiTheme="minorHAnsi" w:cstheme="minorHAnsi"/>
          <w:kern w:val="1"/>
          <w:sz w:val="24"/>
          <w:szCs w:val="24"/>
        </w:rPr>
        <w:t xml:space="preserve"> </w:t>
      </w:r>
      <w:r w:rsidRPr="00DA3E70">
        <w:rPr>
          <w:rFonts w:asciiTheme="minorHAnsi" w:hAnsiTheme="minorHAnsi" w:cstheme="minorHAnsi"/>
          <w:kern w:val="1"/>
          <w:sz w:val="24"/>
          <w:szCs w:val="24"/>
        </w:rPr>
        <w:t xml:space="preserve">w </w:t>
      </w:r>
      <w:r w:rsidRPr="00DA3E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Fundacji </w:t>
      </w:r>
      <w:r w:rsidR="00AB218D">
        <w:rPr>
          <w:rFonts w:asciiTheme="minorHAnsi" w:eastAsia="Times New Roman" w:hAnsiTheme="minorHAnsi" w:cstheme="minorHAnsi"/>
          <w:sz w:val="24"/>
          <w:szCs w:val="24"/>
          <w:lang w:eastAsia="pl-PL"/>
        </w:rPr>
        <w:t>Edukacji Nowoczesnej</w:t>
      </w:r>
      <w:r w:rsidRPr="00DA3E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(ul. </w:t>
      </w:r>
      <w:r w:rsidR="00AB218D">
        <w:rPr>
          <w:rFonts w:asciiTheme="minorHAnsi" w:eastAsia="Times New Roman" w:hAnsiTheme="minorHAnsi" w:cstheme="minorHAnsi"/>
          <w:sz w:val="24"/>
          <w:szCs w:val="24"/>
          <w:lang w:eastAsia="pl-PL"/>
        </w:rPr>
        <w:t>J. Kochanowskiego 32/60 Warszawa</w:t>
      </w:r>
      <w:r w:rsidRPr="00DA3E70">
        <w:rPr>
          <w:rFonts w:asciiTheme="minorHAnsi" w:eastAsia="Times New Roman" w:hAnsiTheme="minorHAnsi" w:cstheme="minorHAnsi"/>
          <w:sz w:val="24"/>
          <w:szCs w:val="24"/>
          <w:lang w:eastAsia="pl-PL"/>
        </w:rPr>
        <w:t>) i oferuję realizację zamówienia</w:t>
      </w:r>
      <w:r w:rsidR="00B844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256</w:t>
      </w:r>
      <w:r w:rsidRPr="00DA3E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godz.</w:t>
      </w:r>
      <w:r w:rsidR="00A8751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AB218D">
        <w:rPr>
          <w:rFonts w:asciiTheme="minorHAnsi" w:eastAsia="Times New Roman" w:hAnsiTheme="minorHAnsi" w:cstheme="minorHAnsi"/>
          <w:sz w:val="24"/>
          <w:szCs w:val="24"/>
          <w:lang w:eastAsia="pl-PL"/>
        </w:rPr>
        <w:t>woj. dolnośląskie pow. jeleniogórski/ woj. mazowieckie</w:t>
      </w:r>
      <w:bookmarkStart w:id="0" w:name="_Hlk10426027"/>
      <w:r w:rsidR="00AB218D" w:rsidRPr="00AB218D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bookmarkEnd w:id="0"/>
      <w:r w:rsidR="00AB218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A3E70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zakresem objętym niniejszym postępowaniem na następujących warunkach:</w:t>
      </w:r>
    </w:p>
    <w:p w14:paraId="2496B2F2" w14:textId="77777777" w:rsidR="00DA3E70" w:rsidRPr="00DA3E70" w:rsidRDefault="00DA3E70" w:rsidP="00DA3E70">
      <w:pPr>
        <w:numPr>
          <w:ilvl w:val="0"/>
          <w:numId w:val="44"/>
        </w:numPr>
        <w:tabs>
          <w:tab w:val="left" w:pos="284"/>
        </w:tabs>
        <w:suppressAutoHyphens w:val="0"/>
        <w:spacing w:after="120" w:line="360" w:lineRule="auto"/>
        <w:ind w:left="567" w:hanging="567"/>
        <w:contextualSpacing/>
        <w:jc w:val="both"/>
        <w:rPr>
          <w:rFonts w:cstheme="minorHAnsi"/>
          <w:bCs/>
          <w:lang w:eastAsia="en-US"/>
        </w:rPr>
      </w:pPr>
      <w:r w:rsidRPr="00DA3E70">
        <w:rPr>
          <w:rFonts w:cstheme="minorHAnsi"/>
          <w:bCs/>
          <w:lang w:eastAsia="en-US"/>
        </w:rPr>
        <w:t xml:space="preserve">Oświadczam, że spełniam kryterium konieczne niezbędne do realizacji zamówienia. </w:t>
      </w:r>
    </w:p>
    <w:p w14:paraId="445BB77E" w14:textId="77777777" w:rsidR="00DA3E70" w:rsidRPr="00DA3E70" w:rsidRDefault="00DA3E70" w:rsidP="00DA3E70">
      <w:pPr>
        <w:numPr>
          <w:ilvl w:val="0"/>
          <w:numId w:val="44"/>
        </w:numPr>
        <w:tabs>
          <w:tab w:val="left" w:pos="284"/>
        </w:tabs>
        <w:suppressAutoHyphens w:val="0"/>
        <w:spacing w:after="0" w:line="360" w:lineRule="auto"/>
        <w:ind w:left="567" w:hanging="567"/>
        <w:contextualSpacing/>
        <w:rPr>
          <w:rFonts w:cstheme="minorHAnsi"/>
          <w:bCs/>
          <w:lang w:eastAsia="en-US"/>
        </w:rPr>
      </w:pPr>
      <w:r w:rsidRPr="00DA3E70">
        <w:rPr>
          <w:rFonts w:cstheme="minorHAnsi"/>
          <w:bCs/>
          <w:lang w:eastAsia="en-US"/>
        </w:rPr>
        <w:t>Ja niżej podpisany (a) ………………………………………………………………………, w odpowiedzi na zapytanie ofertowe, oferuję wykonanie przedmiotowego zamówienia za cenę  brutto za 1 godzinę zegarową …………………………….zł (słownie:……………….……………………………………………………………….……………… złotych) brutto,</w:t>
      </w:r>
      <w:r w:rsidRPr="00DA3E70">
        <w:rPr>
          <w:rFonts w:cstheme="minorHAnsi"/>
          <w:bCs/>
          <w:lang w:eastAsia="en-US"/>
        </w:rPr>
        <w:br/>
        <w:t>w tym za wykonanie: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6258"/>
        <w:gridCol w:w="2133"/>
      </w:tblGrid>
      <w:tr w:rsidR="00DA3E70" w:rsidRPr="00DA3E70" w14:paraId="2EEA7B32" w14:textId="77777777" w:rsidTr="001264D7">
        <w:tc>
          <w:tcPr>
            <w:tcW w:w="675" w:type="dxa"/>
            <w:vAlign w:val="bottom"/>
          </w:tcPr>
          <w:p w14:paraId="0D9B44DA" w14:textId="77777777" w:rsidR="00DA3E70" w:rsidRPr="00DA3E70" w:rsidRDefault="00DA3E70" w:rsidP="00DA3E7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E7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79" w:type="dxa"/>
            <w:vAlign w:val="bottom"/>
          </w:tcPr>
          <w:p w14:paraId="18AD1E23" w14:textId="77777777" w:rsidR="00DA3E70" w:rsidRPr="00DA3E70" w:rsidRDefault="00DA3E70" w:rsidP="00DA3E7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E7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158" w:type="dxa"/>
            <w:vAlign w:val="bottom"/>
          </w:tcPr>
          <w:p w14:paraId="4469EE5F" w14:textId="77777777" w:rsidR="00DA3E70" w:rsidRPr="00DA3E70" w:rsidRDefault="00DA3E70" w:rsidP="00DA3E70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E7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za 1 godzinę zegarową pracy </w:t>
            </w:r>
          </w:p>
        </w:tc>
      </w:tr>
      <w:tr w:rsidR="00DA3E70" w:rsidRPr="00DA3E70" w14:paraId="074422E7" w14:textId="77777777" w:rsidTr="001264D7">
        <w:tc>
          <w:tcPr>
            <w:tcW w:w="675" w:type="dxa"/>
          </w:tcPr>
          <w:p w14:paraId="7484E7FB" w14:textId="77777777" w:rsidR="00DA3E70" w:rsidRPr="00DA3E70" w:rsidRDefault="00DA3E70" w:rsidP="00DA3E70">
            <w:pPr>
              <w:tabs>
                <w:tab w:val="left" w:pos="284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3E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9" w:type="dxa"/>
          </w:tcPr>
          <w:p w14:paraId="29C47894" w14:textId="4ED41763" w:rsidR="00DA3E70" w:rsidRPr="00DA3E70" w:rsidRDefault="00B844FF" w:rsidP="00DA3E70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Mentora</w:t>
            </w:r>
            <w:r w:rsidR="00AB21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AB218D" w:rsidRPr="00AB218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woj. dolnośląskie pow. jeleniogórski/ woj. mazowieckie*</w:t>
            </w:r>
            <w:r w:rsidR="004A144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grupa 1/grupa 2/ grupa 3</w:t>
            </w:r>
            <w:r w:rsidR="004A1446" w:rsidRPr="004A144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*</w:t>
            </w:r>
            <w:bookmarkStart w:id="1" w:name="_GoBack"/>
            <w:bookmarkEnd w:id="1"/>
          </w:p>
          <w:p w14:paraId="71528AEC" w14:textId="77777777" w:rsidR="00DA3E70" w:rsidRPr="00DA3E70" w:rsidRDefault="00DA3E70" w:rsidP="00DA3E70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14:paraId="06A872AE" w14:textId="77777777" w:rsidR="00DA3E70" w:rsidRPr="00DA3E70" w:rsidRDefault="00DA3E70" w:rsidP="00DA3E70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BFBB967" w14:textId="77777777" w:rsidR="00DA3E70" w:rsidRPr="00DA3E70" w:rsidRDefault="00DA3E70" w:rsidP="00DA3E70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49B2D" w14:textId="77777777" w:rsidR="00DA3E70" w:rsidRPr="00DA3E70" w:rsidRDefault="00DA3E70" w:rsidP="00DA3E70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</w:pPr>
      <w:r w:rsidRPr="00DA3E70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DA3E70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LINK Excel.Sheet.12 "C:\\Users\\Marcin Piotrowski\\Documents\\prywatne\\2.6 POWER\\realizacja _plan kosztów pośrednich.xlsx" "tabela do zapytania ofertowego!W2K1:W24K5" \a \f 4 \h  \* MERGEFORMAT </w:instrText>
      </w:r>
      <w:r w:rsidRPr="00DA3E70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42C209BB" w14:textId="77777777" w:rsidR="00DA3E70" w:rsidRPr="00DA3E70" w:rsidRDefault="00DA3E70" w:rsidP="00DA3E70">
      <w:pPr>
        <w:tabs>
          <w:tab w:val="left" w:pos="284"/>
        </w:tabs>
        <w:suppressAutoHyphens w:val="0"/>
        <w:ind w:left="567" w:hanging="567"/>
        <w:contextualSpacing/>
        <w:jc w:val="both"/>
        <w:rPr>
          <w:rFonts w:cstheme="minorHAnsi"/>
          <w:bCs/>
          <w:lang w:eastAsia="en-US"/>
        </w:rPr>
      </w:pPr>
      <w:r w:rsidRPr="00DA3E70">
        <w:rPr>
          <w:rFonts w:cstheme="minorHAnsi"/>
          <w:bCs/>
          <w:lang w:eastAsia="en-US"/>
        </w:rPr>
        <w:fldChar w:fldCharType="end"/>
      </w:r>
    </w:p>
    <w:p w14:paraId="28FC127E" w14:textId="77777777" w:rsidR="00DA3E70" w:rsidRPr="00DA3E70" w:rsidRDefault="00DA3E70" w:rsidP="00DA3E70">
      <w:pPr>
        <w:tabs>
          <w:tab w:val="left" w:pos="284"/>
        </w:tabs>
        <w:suppressAutoHyphens w:val="0"/>
        <w:ind w:left="567" w:hanging="567"/>
        <w:contextualSpacing/>
        <w:jc w:val="both"/>
        <w:rPr>
          <w:rFonts w:cstheme="minorHAnsi"/>
          <w:bCs/>
          <w:lang w:eastAsia="en-US"/>
        </w:rPr>
      </w:pPr>
    </w:p>
    <w:p w14:paraId="695E3128" w14:textId="77777777" w:rsidR="00DA3E70" w:rsidRPr="00DA3E70" w:rsidRDefault="00DA3E70" w:rsidP="00DA3E70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</w:pPr>
    </w:p>
    <w:p w14:paraId="5D90AD03" w14:textId="77777777" w:rsidR="00DA3E70" w:rsidRPr="00DA3E70" w:rsidRDefault="00DA3E70" w:rsidP="00DA3E70">
      <w:pPr>
        <w:tabs>
          <w:tab w:val="left" w:pos="284"/>
        </w:tabs>
        <w:suppressAutoHyphens w:val="0"/>
        <w:ind w:left="567" w:hanging="567"/>
        <w:contextualSpacing/>
        <w:jc w:val="both"/>
        <w:rPr>
          <w:rFonts w:cstheme="minorHAnsi"/>
          <w:bCs/>
          <w:lang w:eastAsia="en-US"/>
        </w:rPr>
      </w:pPr>
    </w:p>
    <w:p w14:paraId="124A31FF" w14:textId="77777777" w:rsidR="00DA3E70" w:rsidRPr="00DA3E70" w:rsidRDefault="00DA3E70" w:rsidP="00DA3E70">
      <w:pPr>
        <w:keepNext/>
        <w:widowControl w:val="0"/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240" w:line="240" w:lineRule="auto"/>
        <w:ind w:left="567" w:hanging="567"/>
        <w:jc w:val="both"/>
        <w:rPr>
          <w:rFonts w:cstheme="minorHAnsi"/>
          <w:kern w:val="1"/>
        </w:rPr>
      </w:pPr>
      <w:r w:rsidRPr="00DA3E70">
        <w:rPr>
          <w:rFonts w:cstheme="minorHAnsi"/>
          <w:kern w:val="1"/>
        </w:rPr>
        <w:t>Oświadczam, że zapoznałam/em się z zapytaniem ofertowym i nie wnoszę do niego zastrzeżeń oraz zdobyłam/em konieczne informacje do przygotowania oferty.</w:t>
      </w:r>
    </w:p>
    <w:p w14:paraId="436CB850" w14:textId="77777777" w:rsidR="00DA3E70" w:rsidRPr="00DA3E70" w:rsidRDefault="00DA3E70" w:rsidP="00DA3E70">
      <w:pPr>
        <w:numPr>
          <w:ilvl w:val="0"/>
          <w:numId w:val="44"/>
        </w:numPr>
        <w:tabs>
          <w:tab w:val="left" w:pos="0"/>
          <w:tab w:val="left" w:pos="284"/>
        </w:tabs>
        <w:suppressAutoHyphens w:val="0"/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DA3E70">
        <w:rPr>
          <w:rFonts w:eastAsia="Times New Roman" w:cstheme="minorHAnsi"/>
          <w:lang w:eastAsia="pl-PL"/>
        </w:rPr>
        <w:t>Jestem związana/y niniejszą ofertą przez okres 30 dni od upływu terminu składania ofert.</w:t>
      </w:r>
    </w:p>
    <w:p w14:paraId="3CE7A323" w14:textId="77777777" w:rsidR="00DA3E70" w:rsidRPr="00DA3E70" w:rsidRDefault="00DA3E70" w:rsidP="00DA3E70">
      <w:pPr>
        <w:keepNext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cstheme="minorHAnsi"/>
          <w:vanish/>
          <w:lang w:eastAsia="en-US"/>
        </w:rPr>
      </w:pPr>
    </w:p>
    <w:p w14:paraId="1D6A59E5" w14:textId="77777777" w:rsidR="00DA3E70" w:rsidRPr="00DA3E70" w:rsidRDefault="00DA3E70" w:rsidP="00DA3E70">
      <w:pPr>
        <w:keepNext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cstheme="minorHAnsi"/>
          <w:vanish/>
          <w:lang w:eastAsia="en-US"/>
        </w:rPr>
      </w:pPr>
    </w:p>
    <w:p w14:paraId="14077A6A" w14:textId="77777777" w:rsidR="00DA3E70" w:rsidRPr="00DA3E70" w:rsidRDefault="00DA3E70" w:rsidP="00DA3E70">
      <w:pPr>
        <w:keepNext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cstheme="minorHAnsi"/>
          <w:vanish/>
          <w:lang w:eastAsia="en-US"/>
        </w:rPr>
      </w:pPr>
    </w:p>
    <w:p w14:paraId="7DEFEE46" w14:textId="77777777" w:rsidR="00DA3E70" w:rsidRPr="00DA3E70" w:rsidRDefault="00DA3E70" w:rsidP="00DA3E70">
      <w:pPr>
        <w:keepNext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cstheme="minorHAnsi"/>
          <w:vanish/>
          <w:lang w:eastAsia="en-US"/>
        </w:rPr>
      </w:pPr>
    </w:p>
    <w:p w14:paraId="7894F55A" w14:textId="77777777" w:rsidR="00DA3E70" w:rsidRPr="00DA3E70" w:rsidRDefault="00DA3E70" w:rsidP="00DA3E70">
      <w:pPr>
        <w:keepNext/>
        <w:numPr>
          <w:ilvl w:val="0"/>
          <w:numId w:val="43"/>
        </w:numPr>
        <w:tabs>
          <w:tab w:val="left" w:pos="0"/>
        </w:tabs>
        <w:suppressAutoHyphens w:val="0"/>
        <w:spacing w:after="0" w:line="240" w:lineRule="auto"/>
        <w:ind w:left="284" w:hanging="284"/>
        <w:jc w:val="both"/>
        <w:rPr>
          <w:rFonts w:cstheme="minorHAnsi"/>
          <w:vanish/>
          <w:lang w:eastAsia="en-US"/>
        </w:rPr>
      </w:pPr>
    </w:p>
    <w:p w14:paraId="05957CB4" w14:textId="77777777" w:rsidR="00DA3E70" w:rsidRPr="00DA3E70" w:rsidRDefault="00DA3E70" w:rsidP="00DA3E70">
      <w:pPr>
        <w:widowControl w:val="0"/>
        <w:tabs>
          <w:tab w:val="left" w:pos="0"/>
        </w:tabs>
        <w:spacing w:before="120" w:after="0" w:line="240" w:lineRule="auto"/>
        <w:rPr>
          <w:rFonts w:cstheme="minorHAnsi"/>
          <w:kern w:val="1"/>
          <w:highlight w:val="yellow"/>
        </w:rPr>
      </w:pPr>
    </w:p>
    <w:p w14:paraId="52DDB45F" w14:textId="77777777" w:rsidR="00DA3E70" w:rsidRPr="00DA3E70" w:rsidRDefault="00DA3E70" w:rsidP="00DA3E70">
      <w:pPr>
        <w:widowControl w:val="0"/>
        <w:tabs>
          <w:tab w:val="left" w:pos="0"/>
        </w:tabs>
        <w:spacing w:before="120" w:after="0" w:line="240" w:lineRule="auto"/>
        <w:rPr>
          <w:rFonts w:cstheme="minorHAnsi"/>
          <w:kern w:val="1"/>
          <w:highlight w:val="yellow"/>
        </w:rPr>
      </w:pPr>
    </w:p>
    <w:p w14:paraId="1E5D7615" w14:textId="77777777" w:rsidR="00DA3E70" w:rsidRPr="00DA3E70" w:rsidRDefault="00DA3E70" w:rsidP="00DA3E70">
      <w:pPr>
        <w:widowControl w:val="0"/>
        <w:tabs>
          <w:tab w:val="left" w:pos="0"/>
        </w:tabs>
        <w:spacing w:after="0" w:line="240" w:lineRule="auto"/>
        <w:jc w:val="both"/>
        <w:rPr>
          <w:rFonts w:cstheme="minorHAnsi"/>
          <w:iCs/>
          <w:kern w:val="1"/>
        </w:rPr>
      </w:pPr>
      <w:r w:rsidRPr="00DA3E70">
        <w:rPr>
          <w:rFonts w:cstheme="minorHAnsi"/>
          <w:iCs/>
          <w:kern w:val="1"/>
        </w:rPr>
        <w:t>Wyrażam zgodę na przetwarzanie moich danych osobowych zawartych w ofercie dla potrzeb postępowania,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87C7BE" w14:textId="77777777" w:rsidR="00DA3E70" w:rsidRPr="00DA3E70" w:rsidRDefault="00DA3E70" w:rsidP="00DA3E70">
      <w:pPr>
        <w:widowControl w:val="0"/>
        <w:spacing w:after="0" w:line="240" w:lineRule="auto"/>
        <w:rPr>
          <w:rFonts w:cstheme="minorHAnsi"/>
          <w:bCs/>
          <w:kern w:val="1"/>
        </w:rPr>
      </w:pPr>
    </w:p>
    <w:p w14:paraId="2E067BC6" w14:textId="77777777" w:rsidR="00DA3E70" w:rsidRPr="00DA3E70" w:rsidRDefault="00DA3E70" w:rsidP="00DA3E70">
      <w:pPr>
        <w:widowControl w:val="0"/>
        <w:spacing w:after="0" w:line="240" w:lineRule="auto"/>
        <w:rPr>
          <w:rFonts w:cstheme="minorHAnsi"/>
          <w:bCs/>
          <w:kern w:val="1"/>
        </w:rPr>
      </w:pPr>
    </w:p>
    <w:p w14:paraId="49C713CD" w14:textId="77777777" w:rsidR="00DA3E70" w:rsidRPr="00DA3E70" w:rsidRDefault="00DA3E70" w:rsidP="00DA3E70">
      <w:pPr>
        <w:widowControl w:val="0"/>
        <w:spacing w:after="0" w:line="240" w:lineRule="auto"/>
        <w:ind w:left="4248" w:firstLine="708"/>
        <w:jc w:val="center"/>
        <w:rPr>
          <w:rFonts w:cstheme="minorHAnsi"/>
          <w:bCs/>
          <w:kern w:val="1"/>
        </w:rPr>
      </w:pPr>
    </w:p>
    <w:p w14:paraId="754F8B24" w14:textId="77777777" w:rsidR="00DA3E70" w:rsidRPr="00DA3E70" w:rsidRDefault="00DA3E70" w:rsidP="00DA3E70">
      <w:pPr>
        <w:widowControl w:val="0"/>
        <w:spacing w:after="0" w:line="240" w:lineRule="auto"/>
        <w:ind w:left="708" w:firstLine="708"/>
        <w:jc w:val="both"/>
        <w:rPr>
          <w:rFonts w:cstheme="minorHAnsi"/>
          <w:bCs/>
          <w:kern w:val="1"/>
        </w:rPr>
      </w:pPr>
      <w:r w:rsidRPr="00DA3E70">
        <w:rPr>
          <w:rFonts w:cstheme="minorHAnsi"/>
          <w:bCs/>
          <w:kern w:val="1"/>
        </w:rPr>
        <w:t xml:space="preserve">                                                                                    .....................................................</w:t>
      </w:r>
    </w:p>
    <w:p w14:paraId="0799E4F5" w14:textId="77777777" w:rsidR="00DA3E70" w:rsidRPr="00DA3E70" w:rsidRDefault="00DA3E70" w:rsidP="00DA3E70">
      <w:pPr>
        <w:widowControl w:val="0"/>
        <w:tabs>
          <w:tab w:val="left" w:pos="142"/>
        </w:tabs>
        <w:spacing w:after="0" w:line="240" w:lineRule="auto"/>
        <w:ind w:left="4956"/>
        <w:jc w:val="center"/>
        <w:rPr>
          <w:rFonts w:cstheme="minorHAnsi"/>
          <w:kern w:val="1"/>
          <w:lang w:val="en-US"/>
        </w:rPr>
      </w:pPr>
      <w:r w:rsidRPr="00DA3E70">
        <w:rPr>
          <w:rFonts w:cstheme="minorHAnsi"/>
          <w:kern w:val="1"/>
        </w:rPr>
        <w:t>Data i podpis Wykonawcy</w:t>
      </w:r>
    </w:p>
    <w:p w14:paraId="35F14EAA" w14:textId="77777777" w:rsidR="00DA3E70" w:rsidRPr="00DA3E70" w:rsidRDefault="00DA3E70" w:rsidP="00DA3E7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3AA6D" w14:textId="77777777" w:rsidR="00DA3E70" w:rsidRPr="00DA3E70" w:rsidRDefault="00DA3E70" w:rsidP="00DA3E7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8DC2D4" w14:textId="77777777" w:rsidR="00DA3E70" w:rsidRPr="00DA3E70" w:rsidRDefault="00DA3E70" w:rsidP="00DA3E7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7837CC" w14:textId="77777777" w:rsidR="00DA3E70" w:rsidRPr="00DA3E70" w:rsidRDefault="00DA3E70" w:rsidP="00DA3E7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0185D1" w14:textId="77777777" w:rsidR="00DA3E70" w:rsidRPr="00DA3E70" w:rsidRDefault="00DA3E70" w:rsidP="00DA3E7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7794AB" w14:textId="77777777" w:rsidR="00DA3E70" w:rsidRPr="00DA3E70" w:rsidRDefault="00DA3E70" w:rsidP="00DA3E70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2" w:name="_Hlk5143951"/>
      <w:r w:rsidRPr="00DA3E70">
        <w:rPr>
          <w:rFonts w:asciiTheme="minorHAnsi" w:eastAsia="Times New Roman" w:hAnsiTheme="minorHAnsi" w:cstheme="minorHAnsi"/>
          <w:lang w:eastAsia="pl-PL"/>
        </w:rPr>
        <w:t>*</w:t>
      </w:r>
      <w:bookmarkEnd w:id="2"/>
      <w:r w:rsidRPr="00DA3E70">
        <w:rPr>
          <w:rFonts w:asciiTheme="minorHAnsi" w:eastAsia="Times New Roman" w:hAnsiTheme="minorHAnsi" w:cstheme="minorHAnsi"/>
          <w:lang w:eastAsia="pl-PL"/>
        </w:rPr>
        <w:t xml:space="preserve">niepotrzebne skreślić </w:t>
      </w:r>
    </w:p>
    <w:p w14:paraId="468F339F" w14:textId="77777777" w:rsidR="00007625" w:rsidRPr="004773FB" w:rsidRDefault="00007625" w:rsidP="004773FB"/>
    <w:sectPr w:rsidR="00007625" w:rsidRPr="004773FB" w:rsidSect="00002B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4F0F" w14:textId="77777777" w:rsidR="00D45028" w:rsidRDefault="00D45028" w:rsidP="00A95CD4">
      <w:pPr>
        <w:spacing w:after="0" w:line="240" w:lineRule="auto"/>
      </w:pPr>
      <w:r>
        <w:separator/>
      </w:r>
    </w:p>
  </w:endnote>
  <w:endnote w:type="continuationSeparator" w:id="0">
    <w:p w14:paraId="352BE174" w14:textId="77777777" w:rsidR="00D45028" w:rsidRDefault="00D45028" w:rsidP="00A9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B0E0" w14:textId="77777777" w:rsidR="00A95CD4" w:rsidRDefault="00A95CD4" w:rsidP="00A95CD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62186" wp14:editId="32E0FA81">
          <wp:simplePos x="0" y="0"/>
          <wp:positionH relativeFrom="margin">
            <wp:align>right</wp:align>
          </wp:positionH>
          <wp:positionV relativeFrom="paragraph">
            <wp:posOffset>-226695</wp:posOffset>
          </wp:positionV>
          <wp:extent cx="5760720" cy="740358"/>
          <wp:effectExtent l="0" t="0" r="0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F21EB" w14:textId="77777777" w:rsidR="00D45028" w:rsidRDefault="00D45028" w:rsidP="00A95CD4">
      <w:pPr>
        <w:spacing w:after="0" w:line="240" w:lineRule="auto"/>
      </w:pPr>
      <w:r>
        <w:separator/>
      </w:r>
    </w:p>
  </w:footnote>
  <w:footnote w:type="continuationSeparator" w:id="0">
    <w:p w14:paraId="65F482F7" w14:textId="77777777" w:rsidR="00D45028" w:rsidRDefault="00D45028" w:rsidP="00A9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DB14" w14:textId="77777777" w:rsidR="00A95CD4" w:rsidRDefault="004C4995" w:rsidP="00543899">
    <w:pPr>
      <w:pStyle w:val="Nagwek"/>
      <w:tabs>
        <w:tab w:val="clear" w:pos="4536"/>
        <w:tab w:val="clear" w:pos="9072"/>
        <w:tab w:val="left" w:pos="3510"/>
        <w:tab w:val="left" w:pos="516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8CA0617" wp14:editId="79588D00">
          <wp:simplePos x="0" y="0"/>
          <wp:positionH relativeFrom="column">
            <wp:posOffset>43180</wp:posOffset>
          </wp:positionH>
          <wp:positionV relativeFrom="paragraph">
            <wp:posOffset>-266700</wp:posOffset>
          </wp:positionV>
          <wp:extent cx="5514975" cy="514350"/>
          <wp:effectExtent l="0" t="0" r="0" b="0"/>
          <wp:wrapNone/>
          <wp:docPr id="1" name="Obraz 1" descr="wolontariat_naglowek_logo_wszys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lontariat_naglowek_logo_wszys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CD4">
      <w:tab/>
    </w:r>
    <w:r w:rsidR="00543899">
      <w:tab/>
    </w:r>
  </w:p>
  <w:p w14:paraId="23726EA0" w14:textId="77777777" w:rsidR="00244D44" w:rsidRDefault="00244D44" w:rsidP="00A95CD4">
    <w:pPr>
      <w:pStyle w:val="Bezodstpw"/>
      <w:jc w:val="center"/>
      <w:rPr>
        <w:sz w:val="18"/>
        <w:szCs w:val="18"/>
      </w:rPr>
    </w:pPr>
  </w:p>
  <w:p w14:paraId="780ABA3A" w14:textId="77777777" w:rsidR="00244D44" w:rsidRDefault="00244D44" w:rsidP="00A95CD4">
    <w:pPr>
      <w:pStyle w:val="Bezodstpw"/>
      <w:jc w:val="center"/>
      <w:rPr>
        <w:sz w:val="18"/>
        <w:szCs w:val="18"/>
      </w:rPr>
    </w:pPr>
  </w:p>
  <w:p w14:paraId="4E97358F" w14:textId="77777777" w:rsidR="004C4995" w:rsidRDefault="004C4995" w:rsidP="00A95CD4">
    <w:pPr>
      <w:pStyle w:val="Bezodstpw"/>
      <w:jc w:val="center"/>
      <w:rPr>
        <w:sz w:val="18"/>
        <w:szCs w:val="18"/>
      </w:rPr>
    </w:pPr>
    <w:r>
      <w:rPr>
        <w:sz w:val="18"/>
        <w:szCs w:val="18"/>
      </w:rPr>
      <w:t>„</w:t>
    </w:r>
    <w:r w:rsidRPr="004C4995">
      <w:rPr>
        <w:sz w:val="18"/>
        <w:szCs w:val="18"/>
      </w:rPr>
      <w:t>Wolontariat - Mój pierwszy krok na rynek pracy !</w:t>
    </w:r>
    <w:r>
      <w:rPr>
        <w:sz w:val="18"/>
        <w:szCs w:val="18"/>
      </w:rPr>
      <w:t>”</w:t>
    </w:r>
  </w:p>
  <w:p w14:paraId="19EE9DC5" w14:textId="77777777" w:rsidR="00A95CD4" w:rsidRPr="00543899" w:rsidRDefault="00A95CD4" w:rsidP="00A95CD4">
    <w:pPr>
      <w:pStyle w:val="Bezodstpw"/>
      <w:jc w:val="center"/>
      <w:rPr>
        <w:rFonts w:cs="Calibri,BoldItalic"/>
        <w:bCs/>
        <w:i/>
        <w:iCs/>
        <w:sz w:val="18"/>
        <w:szCs w:val="18"/>
      </w:rPr>
    </w:pPr>
    <w:r w:rsidRPr="00543899">
      <w:rPr>
        <w:rFonts w:cs="Calibri,Bold"/>
        <w:bCs/>
        <w:sz w:val="18"/>
        <w:szCs w:val="18"/>
      </w:rPr>
      <w:t xml:space="preserve">Projekt realizowany w ramach </w:t>
    </w:r>
    <w:r w:rsidRPr="00543899">
      <w:rPr>
        <w:rFonts w:cs="Calibri,BoldItalic"/>
        <w:bCs/>
        <w:i/>
        <w:iCs/>
        <w:sz w:val="18"/>
        <w:szCs w:val="18"/>
      </w:rPr>
      <w:t>Programu Operacyjnego Wiedza Edukacja Rozwój</w:t>
    </w:r>
  </w:p>
  <w:p w14:paraId="72275AD7" w14:textId="77777777" w:rsidR="00A95CD4" w:rsidRPr="00543899" w:rsidRDefault="004C4995" w:rsidP="00543899">
    <w:pPr>
      <w:pStyle w:val="Bezodstpw"/>
      <w:jc w:val="center"/>
      <w:rPr>
        <w:rFonts w:cs="Calibri,BoldItalic"/>
        <w:bCs/>
        <w:i/>
        <w:iCs/>
        <w:sz w:val="18"/>
        <w:szCs w:val="18"/>
      </w:rPr>
    </w:pPr>
    <w:r>
      <w:rPr>
        <w:rFonts w:cs="Calibri,BoldItalic"/>
        <w:bCs/>
        <w:i/>
        <w:iCs/>
        <w:sz w:val="18"/>
        <w:szCs w:val="18"/>
      </w:rPr>
      <w:t>D</w:t>
    </w:r>
    <w:r w:rsidR="00A95CD4" w:rsidRPr="00543899">
      <w:rPr>
        <w:rFonts w:cs="Calibri,BoldItalic"/>
        <w:bCs/>
        <w:i/>
        <w:iCs/>
        <w:sz w:val="18"/>
        <w:szCs w:val="18"/>
      </w:rPr>
      <w:t>ziałanie 1.</w:t>
    </w:r>
    <w:r>
      <w:rPr>
        <w:rFonts w:cs="Calibri,BoldItalic"/>
        <w:bCs/>
        <w:i/>
        <w:iCs/>
        <w:sz w:val="18"/>
        <w:szCs w:val="18"/>
      </w:rPr>
      <w:t xml:space="preserve">4 </w:t>
    </w:r>
    <w:r w:rsidRPr="004C4995">
      <w:rPr>
        <w:rFonts w:cs="Calibri,BoldItalic"/>
        <w:bCs/>
        <w:i/>
        <w:iCs/>
        <w:sz w:val="18"/>
        <w:szCs w:val="18"/>
      </w:rPr>
      <w:t>Młodzież solidarna w działaniu</w:t>
    </w:r>
  </w:p>
  <w:p w14:paraId="6AD4E6DC" w14:textId="77777777" w:rsidR="00A95CD4" w:rsidRDefault="00A95CD4" w:rsidP="00A95CD4">
    <w:pPr>
      <w:pStyle w:val="Nagwek"/>
      <w:tabs>
        <w:tab w:val="clear" w:pos="4536"/>
        <w:tab w:val="clear" w:pos="9072"/>
        <w:tab w:val="left" w:pos="51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hybridMultilevel"/>
    <w:tmpl w:val="3F2DBA3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3"/>
    <w:multiLevelType w:val="hybridMultilevel"/>
    <w:tmpl w:val="82881E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0783A8D"/>
    <w:multiLevelType w:val="hybridMultilevel"/>
    <w:tmpl w:val="C0DC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D1F25"/>
    <w:multiLevelType w:val="hybridMultilevel"/>
    <w:tmpl w:val="7F96028A"/>
    <w:lvl w:ilvl="0" w:tplc="FAF05C6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0A7B5001"/>
    <w:multiLevelType w:val="hybridMultilevel"/>
    <w:tmpl w:val="26A6378C"/>
    <w:lvl w:ilvl="0" w:tplc="26FC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D4D8A"/>
    <w:multiLevelType w:val="hybridMultilevel"/>
    <w:tmpl w:val="C7221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C386F"/>
    <w:multiLevelType w:val="hybridMultilevel"/>
    <w:tmpl w:val="6AAA616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0C833DFB"/>
    <w:multiLevelType w:val="hybridMultilevel"/>
    <w:tmpl w:val="3828B91A"/>
    <w:lvl w:ilvl="0" w:tplc="93686B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708BF"/>
    <w:multiLevelType w:val="hybridMultilevel"/>
    <w:tmpl w:val="4AAA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55FBE"/>
    <w:multiLevelType w:val="hybridMultilevel"/>
    <w:tmpl w:val="7E14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71E67"/>
    <w:multiLevelType w:val="hybridMultilevel"/>
    <w:tmpl w:val="70640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E7ADC"/>
    <w:multiLevelType w:val="hybridMultilevel"/>
    <w:tmpl w:val="A08C8D22"/>
    <w:lvl w:ilvl="0" w:tplc="C7E2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1460"/>
    <w:multiLevelType w:val="hybridMultilevel"/>
    <w:tmpl w:val="52CCC31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93AC2"/>
    <w:multiLevelType w:val="hybridMultilevel"/>
    <w:tmpl w:val="E5B88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400E6C"/>
    <w:multiLevelType w:val="multilevel"/>
    <w:tmpl w:val="E56295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FE832EE"/>
    <w:multiLevelType w:val="hybridMultilevel"/>
    <w:tmpl w:val="0BC01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A01F3C"/>
    <w:multiLevelType w:val="hybridMultilevel"/>
    <w:tmpl w:val="EFB4839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545C7"/>
    <w:multiLevelType w:val="hybridMultilevel"/>
    <w:tmpl w:val="37ECE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A10CAB"/>
    <w:multiLevelType w:val="hybridMultilevel"/>
    <w:tmpl w:val="7AAA6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51235"/>
    <w:multiLevelType w:val="hybridMultilevel"/>
    <w:tmpl w:val="4BBE406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47F01F7"/>
    <w:multiLevelType w:val="hybridMultilevel"/>
    <w:tmpl w:val="BED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5CDE"/>
    <w:multiLevelType w:val="hybridMultilevel"/>
    <w:tmpl w:val="CAAA6ECE"/>
    <w:lvl w:ilvl="0" w:tplc="7BD0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7C3C7C"/>
    <w:multiLevelType w:val="hybridMultilevel"/>
    <w:tmpl w:val="C838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04DE0"/>
    <w:multiLevelType w:val="hybridMultilevel"/>
    <w:tmpl w:val="A27AC10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5A9370BD"/>
    <w:multiLevelType w:val="hybridMultilevel"/>
    <w:tmpl w:val="8C40EB82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 w15:restartNumberingAfterBreak="0">
    <w:nsid w:val="5CD17CA4"/>
    <w:multiLevelType w:val="hybridMultilevel"/>
    <w:tmpl w:val="BC5A59A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5F477D27"/>
    <w:multiLevelType w:val="hybridMultilevel"/>
    <w:tmpl w:val="1D30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F1630"/>
    <w:multiLevelType w:val="hybridMultilevel"/>
    <w:tmpl w:val="DD8CCC20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98847B5"/>
    <w:multiLevelType w:val="hybridMultilevel"/>
    <w:tmpl w:val="C6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759B"/>
    <w:multiLevelType w:val="hybridMultilevel"/>
    <w:tmpl w:val="2FBE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42E5A"/>
    <w:multiLevelType w:val="hybridMultilevel"/>
    <w:tmpl w:val="E8861B12"/>
    <w:lvl w:ilvl="0" w:tplc="CA56E08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CA61D2"/>
    <w:multiLevelType w:val="hybridMultilevel"/>
    <w:tmpl w:val="1F9629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C75FB4"/>
    <w:multiLevelType w:val="hybridMultilevel"/>
    <w:tmpl w:val="85D84D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411FEF"/>
    <w:multiLevelType w:val="hybridMultilevel"/>
    <w:tmpl w:val="89F88806"/>
    <w:lvl w:ilvl="0" w:tplc="EDBCE6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6725"/>
    <w:multiLevelType w:val="hybridMultilevel"/>
    <w:tmpl w:val="7E062C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0D72"/>
    <w:multiLevelType w:val="hybridMultilevel"/>
    <w:tmpl w:val="D6425AEE"/>
    <w:lvl w:ilvl="0" w:tplc="9BE88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E0CF2"/>
    <w:multiLevelType w:val="hybridMultilevel"/>
    <w:tmpl w:val="AE6279F0"/>
    <w:lvl w:ilvl="0" w:tplc="9BE88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26"/>
  </w:num>
  <w:num w:numId="5">
    <w:abstractNumId w:val="20"/>
  </w:num>
  <w:num w:numId="6">
    <w:abstractNumId w:val="24"/>
  </w:num>
  <w:num w:numId="7">
    <w:abstractNumId w:val="39"/>
  </w:num>
  <w:num w:numId="8">
    <w:abstractNumId w:val="1"/>
  </w:num>
  <w:num w:numId="9">
    <w:abstractNumId w:val="3"/>
  </w:num>
  <w:num w:numId="10">
    <w:abstractNumId w:val="16"/>
  </w:num>
  <w:num w:numId="11">
    <w:abstractNumId w:val="29"/>
  </w:num>
  <w:num w:numId="12">
    <w:abstractNumId w:val="36"/>
  </w:num>
  <w:num w:numId="13">
    <w:abstractNumId w:val="31"/>
  </w:num>
  <w:num w:numId="14">
    <w:abstractNumId w:val="32"/>
  </w:num>
  <w:num w:numId="15">
    <w:abstractNumId w:val="30"/>
  </w:num>
  <w:num w:numId="16">
    <w:abstractNumId w:val="25"/>
  </w:num>
  <w:num w:numId="17">
    <w:abstractNumId w:val="22"/>
  </w:num>
  <w:num w:numId="18">
    <w:abstractNumId w:val="13"/>
  </w:num>
  <w:num w:numId="19">
    <w:abstractNumId w:val="12"/>
  </w:num>
  <w:num w:numId="20">
    <w:abstractNumId w:val="15"/>
  </w:num>
  <w:num w:numId="21">
    <w:abstractNumId w:val="33"/>
  </w:num>
  <w:num w:numId="22">
    <w:abstractNumId w:val="8"/>
  </w:num>
  <w:num w:numId="23">
    <w:abstractNumId w:val="35"/>
  </w:num>
  <w:num w:numId="24">
    <w:abstractNumId w:val="27"/>
  </w:num>
  <w:num w:numId="25">
    <w:abstractNumId w:val="17"/>
  </w:num>
  <w:num w:numId="26">
    <w:abstractNumId w:val="9"/>
  </w:num>
  <w:num w:numId="27">
    <w:abstractNumId w:val="10"/>
  </w:num>
  <w:num w:numId="28">
    <w:abstractNumId w:val="18"/>
  </w:num>
  <w:num w:numId="29">
    <w:abstractNumId w:val="43"/>
  </w:num>
  <w:num w:numId="30">
    <w:abstractNumId w:val="42"/>
  </w:num>
  <w:num w:numId="31">
    <w:abstractNumId w:val="41"/>
  </w:num>
  <w:num w:numId="32">
    <w:abstractNumId w:val="34"/>
  </w:num>
  <w:num w:numId="33">
    <w:abstractNumId w:val="14"/>
  </w:num>
  <w:num w:numId="34">
    <w:abstractNumId w:val="11"/>
  </w:num>
  <w:num w:numId="35">
    <w:abstractNumId w:val="21"/>
  </w:num>
  <w:num w:numId="36">
    <w:abstractNumId w:val="23"/>
  </w:num>
  <w:num w:numId="37">
    <w:abstractNumId w:val="2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37"/>
  </w:num>
  <w:num w:numId="43">
    <w:abstractNumId w:val="1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4"/>
    <w:rsid w:val="00002BB5"/>
    <w:rsid w:val="00003923"/>
    <w:rsid w:val="00007625"/>
    <w:rsid w:val="00034BF7"/>
    <w:rsid w:val="00054EC0"/>
    <w:rsid w:val="00095C45"/>
    <w:rsid w:val="000D6C8C"/>
    <w:rsid w:val="000F2D12"/>
    <w:rsid w:val="001525C5"/>
    <w:rsid w:val="00170017"/>
    <w:rsid w:val="001D40B2"/>
    <w:rsid w:val="001E1D82"/>
    <w:rsid w:val="001E68A7"/>
    <w:rsid w:val="00207484"/>
    <w:rsid w:val="0021176B"/>
    <w:rsid w:val="00244D44"/>
    <w:rsid w:val="002660DA"/>
    <w:rsid w:val="002A3008"/>
    <w:rsid w:val="002B15D3"/>
    <w:rsid w:val="002B293C"/>
    <w:rsid w:val="002E4695"/>
    <w:rsid w:val="003514C6"/>
    <w:rsid w:val="003E4564"/>
    <w:rsid w:val="004773FB"/>
    <w:rsid w:val="004A1446"/>
    <w:rsid w:val="004C4995"/>
    <w:rsid w:val="004D0022"/>
    <w:rsid w:val="004D1F33"/>
    <w:rsid w:val="005350BE"/>
    <w:rsid w:val="00543899"/>
    <w:rsid w:val="005576DA"/>
    <w:rsid w:val="00562B3E"/>
    <w:rsid w:val="00570E94"/>
    <w:rsid w:val="00586E92"/>
    <w:rsid w:val="005C0514"/>
    <w:rsid w:val="005C4D27"/>
    <w:rsid w:val="00605E83"/>
    <w:rsid w:val="006172EB"/>
    <w:rsid w:val="00683585"/>
    <w:rsid w:val="0073576F"/>
    <w:rsid w:val="007B1EBA"/>
    <w:rsid w:val="007C1883"/>
    <w:rsid w:val="007D3CAC"/>
    <w:rsid w:val="007F031D"/>
    <w:rsid w:val="00820F05"/>
    <w:rsid w:val="008542FF"/>
    <w:rsid w:val="00862935"/>
    <w:rsid w:val="00894480"/>
    <w:rsid w:val="009160AE"/>
    <w:rsid w:val="00925265"/>
    <w:rsid w:val="009B2BEC"/>
    <w:rsid w:val="00A11BB3"/>
    <w:rsid w:val="00A43A30"/>
    <w:rsid w:val="00A477D4"/>
    <w:rsid w:val="00A653E9"/>
    <w:rsid w:val="00A8751A"/>
    <w:rsid w:val="00A914A9"/>
    <w:rsid w:val="00A95CD4"/>
    <w:rsid w:val="00AA487C"/>
    <w:rsid w:val="00AB218D"/>
    <w:rsid w:val="00B32D02"/>
    <w:rsid w:val="00B844FF"/>
    <w:rsid w:val="00BE15C3"/>
    <w:rsid w:val="00CB16E5"/>
    <w:rsid w:val="00D17765"/>
    <w:rsid w:val="00D20A92"/>
    <w:rsid w:val="00D45028"/>
    <w:rsid w:val="00DA3E70"/>
    <w:rsid w:val="00DB0E0D"/>
    <w:rsid w:val="00DB2291"/>
    <w:rsid w:val="00DE4E02"/>
    <w:rsid w:val="00E169F1"/>
    <w:rsid w:val="00FC6E06"/>
    <w:rsid w:val="00FE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636F"/>
  <w15:docId w15:val="{43E67DFB-A5F9-4C88-8506-153D408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2F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D4"/>
  </w:style>
  <w:style w:type="paragraph" w:styleId="Stopka">
    <w:name w:val="footer"/>
    <w:basedOn w:val="Normalny"/>
    <w:link w:val="StopkaZnak"/>
    <w:uiPriority w:val="99"/>
    <w:unhideWhenUsed/>
    <w:rsid w:val="00A9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D4"/>
  </w:style>
  <w:style w:type="character" w:styleId="Hipercze">
    <w:name w:val="Hyperlink"/>
    <w:rsid w:val="00A95C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95CD4"/>
    <w:pPr>
      <w:ind w:left="720"/>
    </w:pPr>
    <w:rPr>
      <w:kern w:val="1"/>
    </w:rPr>
  </w:style>
  <w:style w:type="character" w:styleId="Pogrubienie">
    <w:name w:val="Strong"/>
    <w:uiPriority w:val="22"/>
    <w:qFormat/>
    <w:rsid w:val="00A95CD4"/>
    <w:rPr>
      <w:b/>
      <w:bCs/>
    </w:rPr>
  </w:style>
  <w:style w:type="paragraph" w:styleId="Tekstprzypisudolnego">
    <w:name w:val="footnote text"/>
    <w:basedOn w:val="Normalny"/>
    <w:link w:val="TekstprzypisudolnegoZnak1"/>
    <w:unhideWhenUsed/>
    <w:rsid w:val="00A95CD4"/>
    <w:pPr>
      <w:widowControl w:val="0"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95CD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95CD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nhideWhenUsed/>
    <w:rsid w:val="00A95CD4"/>
    <w:rPr>
      <w:vertAlign w:val="superscript"/>
    </w:rPr>
  </w:style>
  <w:style w:type="paragraph" w:styleId="Bezodstpw">
    <w:name w:val="No Spacing"/>
    <w:uiPriority w:val="1"/>
    <w:qFormat/>
    <w:rsid w:val="00A95CD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0A92"/>
    <w:rPr>
      <w:color w:val="605E5C"/>
      <w:shd w:val="clear" w:color="auto" w:fill="E1DFDD"/>
    </w:rPr>
  </w:style>
  <w:style w:type="paragraph" w:customStyle="1" w:styleId="Standard">
    <w:name w:val="Standard"/>
    <w:rsid w:val="002B15D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2B15D3"/>
    <w:rPr>
      <w:sz w:val="20"/>
      <w:szCs w:val="18"/>
    </w:rPr>
  </w:style>
  <w:style w:type="paragraph" w:styleId="Podtytu">
    <w:name w:val="Subtitle"/>
    <w:basedOn w:val="Nagwek"/>
    <w:next w:val="Textbody"/>
    <w:link w:val="PodtytuZnak"/>
    <w:qFormat/>
    <w:rsid w:val="002B15D3"/>
    <w:pPr>
      <w:keepNext/>
      <w:tabs>
        <w:tab w:val="clear" w:pos="4536"/>
        <w:tab w:val="clear" w:pos="9072"/>
      </w:tabs>
      <w:spacing w:before="240" w:after="120"/>
      <w:jc w:val="center"/>
      <w:textAlignment w:val="baseline"/>
    </w:pPr>
    <w:rPr>
      <w:rFonts w:ascii="Arial" w:eastAsia="Lucida Sans Unicode" w:hAnsi="Arial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B15D3"/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paragraph" w:customStyle="1" w:styleId="Wypunktowanie123">
    <w:name w:val="Wypunktowanie 123"/>
    <w:basedOn w:val="Standard"/>
    <w:rsid w:val="002B15D3"/>
    <w:pPr>
      <w:tabs>
        <w:tab w:val="num" w:pos="0"/>
        <w:tab w:val="left" w:pos="360"/>
      </w:tabs>
      <w:spacing w:before="40" w:after="40"/>
    </w:pPr>
  </w:style>
  <w:style w:type="paragraph" w:customStyle="1" w:styleId="Default">
    <w:name w:val="Default"/>
    <w:rsid w:val="002B15D3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15D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15D3"/>
    <w:rPr>
      <w:rFonts w:ascii="Times New Roman" w:eastAsia="Times New Roman" w:hAnsi="Times New Roman" w:cs="Times New Roman"/>
      <w:sz w:val="24"/>
      <w:szCs w:val="24"/>
      <w:lang w:eastAsia="hi-IN"/>
    </w:rPr>
  </w:style>
  <w:style w:type="numbering" w:customStyle="1" w:styleId="WW8Num16">
    <w:name w:val="WW8Num16"/>
    <w:basedOn w:val="Bezlisty"/>
    <w:rsid w:val="002B15D3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0D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8542FF"/>
    <w:rPr>
      <w:vertAlign w:val="superscript"/>
    </w:rPr>
  </w:style>
  <w:style w:type="table" w:styleId="Tabela-Siatka">
    <w:name w:val="Table Grid"/>
    <w:basedOn w:val="Standardowy"/>
    <w:uiPriority w:val="39"/>
    <w:rsid w:val="00DA3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cp:lastPrinted>2018-08-10T08:15:00Z</cp:lastPrinted>
  <dcterms:created xsi:type="dcterms:W3CDTF">2019-04-02T23:09:00Z</dcterms:created>
  <dcterms:modified xsi:type="dcterms:W3CDTF">2019-07-25T09:48:00Z</dcterms:modified>
</cp:coreProperties>
</file>